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5EF5E" w14:textId="77777777" w:rsidR="00AE09F8" w:rsidRPr="009F72D9" w:rsidRDefault="004A7074" w:rsidP="004C4AED">
      <w:pPr>
        <w:pStyle w:val="1"/>
        <w:rPr>
          <w:rFonts w:ascii="Arial" w:hAnsi="Arial" w:cs="Arial"/>
          <w:b w:val="0"/>
          <w:sz w:val="44"/>
          <w:szCs w:val="44"/>
        </w:rPr>
      </w:pPr>
      <w:r w:rsidRPr="009F72D9">
        <w:rPr>
          <w:rFonts w:ascii="Arial" w:hAnsi="Arial" w:cs="Arial"/>
          <w:b w:val="0"/>
          <w:sz w:val="44"/>
          <w:szCs w:val="44"/>
        </w:rPr>
        <w:t>БРИФ НА РАЗРАБОТКУ САЙТА</w:t>
      </w:r>
    </w:p>
    <w:p w14:paraId="404CB2CE" w14:textId="77777777" w:rsidR="00914CC4" w:rsidRPr="009F72D9" w:rsidRDefault="00914CC4" w:rsidP="00914CC4">
      <w:pPr>
        <w:rPr>
          <w:rFonts w:ascii="Arial" w:hAnsi="Arial" w:cs="Arial"/>
        </w:rPr>
      </w:pPr>
      <w:bookmarkStart w:id="0" w:name="_GoBack"/>
      <w:bookmarkEnd w:id="0"/>
    </w:p>
    <w:p w14:paraId="59745184" w14:textId="77777777" w:rsidR="00914CC4" w:rsidRPr="009A11A0" w:rsidRDefault="00E92F9D" w:rsidP="004A7074">
      <w:pPr>
        <w:jc w:val="right"/>
        <w:rPr>
          <w:rFonts w:ascii="Arial" w:hAnsi="Arial" w:cs="Arial"/>
          <w:color w:val="4F81BD" w:themeColor="accent1"/>
        </w:rPr>
      </w:pPr>
      <w:r w:rsidRPr="009A11A0">
        <w:rPr>
          <w:rFonts w:ascii="Arial" w:hAnsi="Arial" w:cs="Arial"/>
          <w:color w:val="4F81BD" w:themeColor="accent1"/>
        </w:rPr>
        <w:t>___  ____________</w:t>
      </w:r>
      <w:r w:rsidR="009F72D9" w:rsidRPr="009A11A0">
        <w:rPr>
          <w:rFonts w:ascii="Arial" w:hAnsi="Arial" w:cs="Arial"/>
          <w:color w:val="4F81BD" w:themeColor="accent1"/>
        </w:rPr>
        <w:t xml:space="preserve"> 2016</w:t>
      </w:r>
      <w:r w:rsidRPr="009A11A0">
        <w:rPr>
          <w:rFonts w:ascii="Arial" w:hAnsi="Arial" w:cs="Arial"/>
          <w:color w:val="4F81BD" w:themeColor="accent1"/>
        </w:rPr>
        <w:t xml:space="preserve"> г.</w:t>
      </w:r>
    </w:p>
    <w:p w14:paraId="5E681622" w14:textId="77777777" w:rsidR="004C4AED" w:rsidRPr="009F72D9" w:rsidRDefault="004C4AED" w:rsidP="004C4AED">
      <w:pPr>
        <w:rPr>
          <w:rFonts w:ascii="Arial" w:hAnsi="Arial" w:cs="Arial"/>
        </w:rPr>
      </w:pPr>
    </w:p>
    <w:p w14:paraId="5A2606BE" w14:textId="77777777" w:rsidR="00A1457F" w:rsidRPr="009F72D9" w:rsidRDefault="004A7074" w:rsidP="00C1097F">
      <w:pPr>
        <w:pStyle w:val="3"/>
        <w:rPr>
          <w:rFonts w:ascii="Arial" w:hAnsi="Arial" w:cs="Arial"/>
        </w:rPr>
      </w:pPr>
      <w:r w:rsidRPr="009F72D9">
        <w:rPr>
          <w:rFonts w:ascii="Arial" w:hAnsi="Arial" w:cs="Arial"/>
        </w:rPr>
        <w:t>1. ВВОДНАЯ ИНФОРМАЦИЯ</w:t>
      </w:r>
    </w:p>
    <w:p w14:paraId="7FDD928B" w14:textId="77777777" w:rsidR="009F72D9" w:rsidRPr="009F72D9" w:rsidRDefault="009F72D9" w:rsidP="004A7074">
      <w:pPr>
        <w:ind w:firstLine="0"/>
        <w:rPr>
          <w:rFonts w:ascii="Arial" w:hAnsi="Arial" w:cs="Arial"/>
        </w:rPr>
      </w:pPr>
    </w:p>
    <w:p w14:paraId="724BD16F" w14:textId="75304F7B" w:rsidR="00A1457F" w:rsidRPr="009F72D9" w:rsidRDefault="009A11A0" w:rsidP="004A7074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Полное н</w:t>
      </w:r>
      <w:r w:rsidR="00A1457F" w:rsidRPr="009F72D9">
        <w:rPr>
          <w:rFonts w:ascii="Arial" w:hAnsi="Arial" w:cs="Arial"/>
        </w:rPr>
        <w:t xml:space="preserve">азвание </w:t>
      </w:r>
      <w:r w:rsidR="009F72D9">
        <w:rPr>
          <w:rFonts w:ascii="Arial" w:hAnsi="Arial" w:cs="Arial"/>
        </w:rPr>
        <w:t xml:space="preserve">Вашей </w:t>
      </w:r>
      <w:r w:rsidR="00A1457F" w:rsidRPr="009F72D9">
        <w:rPr>
          <w:rFonts w:ascii="Arial" w:hAnsi="Arial" w:cs="Arial"/>
        </w:rPr>
        <w:t>компании</w:t>
      </w:r>
      <w:r w:rsidR="00A1457F" w:rsidRPr="009F72D9">
        <w:rPr>
          <w:rFonts w:ascii="Arial" w:hAnsi="Arial" w:cs="Arial"/>
        </w:rPr>
        <w:softHyphen/>
      </w:r>
      <w:r w:rsidR="00A1457F" w:rsidRPr="009F72D9">
        <w:rPr>
          <w:rFonts w:ascii="Arial" w:hAnsi="Arial" w:cs="Arial"/>
        </w:rPr>
        <w:softHyphen/>
      </w:r>
      <w:r w:rsidR="003572FF" w:rsidRPr="009F72D9">
        <w:rPr>
          <w:rFonts w:ascii="Arial" w:hAnsi="Arial" w:cs="Arial"/>
        </w:rPr>
        <w:softHyphen/>
      </w:r>
    </w:p>
    <w:p w14:paraId="61AE81BD" w14:textId="77777777" w:rsidR="00A1457F" w:rsidRPr="009F72D9" w:rsidRDefault="00A1457F" w:rsidP="00865A68">
      <w:pPr>
        <w:shd w:val="clear" w:color="auto" w:fill="DBE5F1" w:themeFill="accent1" w:themeFillTint="33"/>
        <w:ind w:firstLine="0"/>
        <w:rPr>
          <w:rFonts w:ascii="Arial" w:hAnsi="Arial" w:cs="Arial"/>
        </w:rPr>
      </w:pPr>
    </w:p>
    <w:p w14:paraId="7EB41795" w14:textId="77777777" w:rsidR="00A1457F" w:rsidRPr="009F72D9" w:rsidRDefault="00A1457F" w:rsidP="004A7074">
      <w:pPr>
        <w:ind w:firstLine="0"/>
        <w:rPr>
          <w:rFonts w:ascii="Arial" w:hAnsi="Arial" w:cs="Arial"/>
        </w:rPr>
      </w:pPr>
    </w:p>
    <w:p w14:paraId="5DF9ACDB" w14:textId="77777777" w:rsidR="00A1457F" w:rsidRPr="009F72D9" w:rsidRDefault="00A1457F" w:rsidP="004A7074">
      <w:pPr>
        <w:ind w:firstLine="0"/>
        <w:rPr>
          <w:rFonts w:ascii="Arial" w:hAnsi="Arial" w:cs="Arial"/>
        </w:rPr>
      </w:pPr>
      <w:r w:rsidRPr="009F72D9">
        <w:rPr>
          <w:rFonts w:ascii="Arial" w:hAnsi="Arial" w:cs="Arial"/>
        </w:rPr>
        <w:t xml:space="preserve">Сфера </w:t>
      </w:r>
      <w:r w:rsidR="009F72D9">
        <w:rPr>
          <w:rFonts w:ascii="Arial" w:hAnsi="Arial" w:cs="Arial"/>
        </w:rPr>
        <w:t xml:space="preserve">Вашей </w:t>
      </w:r>
      <w:r w:rsidRPr="009F72D9">
        <w:rPr>
          <w:rFonts w:ascii="Arial" w:hAnsi="Arial" w:cs="Arial"/>
        </w:rPr>
        <w:t>деятельности</w:t>
      </w:r>
    </w:p>
    <w:p w14:paraId="4E6945F8" w14:textId="77777777" w:rsidR="00A1457F" w:rsidRPr="009F72D9" w:rsidRDefault="00A1457F" w:rsidP="00865A68">
      <w:pPr>
        <w:shd w:val="clear" w:color="auto" w:fill="DBE5F1" w:themeFill="accent1" w:themeFillTint="33"/>
        <w:ind w:firstLine="0"/>
        <w:rPr>
          <w:rFonts w:ascii="Arial" w:hAnsi="Arial" w:cs="Arial"/>
        </w:rPr>
      </w:pPr>
    </w:p>
    <w:p w14:paraId="37AE10F6" w14:textId="77777777" w:rsidR="00A1457F" w:rsidRPr="009F72D9" w:rsidRDefault="00A1457F" w:rsidP="00865A68">
      <w:pPr>
        <w:shd w:val="clear" w:color="auto" w:fill="DBE5F1" w:themeFill="accent1" w:themeFillTint="33"/>
        <w:ind w:firstLine="0"/>
        <w:rPr>
          <w:rFonts w:ascii="Arial" w:hAnsi="Arial" w:cs="Arial"/>
        </w:rPr>
      </w:pPr>
    </w:p>
    <w:p w14:paraId="2BCD8D5A" w14:textId="77777777" w:rsidR="006F1444" w:rsidRPr="009F72D9" w:rsidRDefault="006F1444" w:rsidP="00865A68">
      <w:pPr>
        <w:shd w:val="clear" w:color="auto" w:fill="DBE5F1" w:themeFill="accent1" w:themeFillTint="33"/>
        <w:ind w:firstLine="0"/>
        <w:rPr>
          <w:rFonts w:ascii="Arial" w:hAnsi="Arial" w:cs="Arial"/>
        </w:rPr>
      </w:pPr>
    </w:p>
    <w:p w14:paraId="07B48353" w14:textId="77777777" w:rsidR="004A7074" w:rsidRPr="009F72D9" w:rsidRDefault="004A7074" w:rsidP="004A7074">
      <w:pPr>
        <w:ind w:firstLine="0"/>
        <w:rPr>
          <w:rFonts w:ascii="Arial" w:hAnsi="Arial" w:cs="Arial"/>
        </w:rPr>
      </w:pPr>
    </w:p>
    <w:p w14:paraId="331EC186" w14:textId="7B6FF8C8" w:rsidR="00A1457F" w:rsidRPr="009F72D9" w:rsidRDefault="006F1444" w:rsidP="004A7074">
      <w:pPr>
        <w:ind w:firstLine="0"/>
        <w:rPr>
          <w:rFonts w:ascii="Arial" w:hAnsi="Arial" w:cs="Arial"/>
        </w:rPr>
      </w:pPr>
      <w:r w:rsidRPr="009F72D9">
        <w:rPr>
          <w:rFonts w:ascii="Arial" w:hAnsi="Arial" w:cs="Arial"/>
        </w:rPr>
        <w:t>Контактн</w:t>
      </w:r>
      <w:r w:rsidR="00092059">
        <w:rPr>
          <w:rFonts w:ascii="Arial" w:hAnsi="Arial" w:cs="Arial"/>
        </w:rPr>
        <w:t>ое лицо</w:t>
      </w:r>
    </w:p>
    <w:p w14:paraId="3DF2F843" w14:textId="79A36DF7" w:rsidR="006F1444" w:rsidRPr="009A11A0" w:rsidRDefault="00EA3E1A" w:rsidP="00EA3E1A">
      <w:pPr>
        <w:shd w:val="clear" w:color="auto" w:fill="DBE5F1" w:themeFill="accent1" w:themeFillTint="33"/>
        <w:spacing w:before="120" w:after="120"/>
        <w:ind w:firstLine="284"/>
        <w:rPr>
          <w:rFonts w:ascii="Arial" w:hAnsi="Arial" w:cs="Arial"/>
          <w:color w:val="4F81BD" w:themeColor="accent1"/>
        </w:rPr>
      </w:pPr>
      <w:r>
        <w:rPr>
          <w:rFonts w:ascii="Arial" w:hAnsi="Arial" w:cs="Arial"/>
          <w:color w:val="4F81BD" w:themeColor="accent1"/>
        </w:rPr>
        <w:t>ФИ</w:t>
      </w:r>
      <w:r w:rsidR="006F1444" w:rsidRPr="009A11A0">
        <w:rPr>
          <w:rFonts w:ascii="Arial" w:hAnsi="Arial" w:cs="Arial"/>
          <w:color w:val="4F81BD" w:themeColor="accent1"/>
        </w:rPr>
        <w:t>О</w:t>
      </w:r>
      <w:r w:rsidR="00766DEE" w:rsidRPr="009A11A0">
        <w:rPr>
          <w:rFonts w:ascii="Arial" w:hAnsi="Arial" w:cs="Arial"/>
          <w:color w:val="4F81BD" w:themeColor="accent1"/>
        </w:rPr>
        <w:t>:</w:t>
      </w:r>
      <w:r w:rsidR="00B426CB" w:rsidRPr="009A11A0">
        <w:rPr>
          <w:rFonts w:ascii="Arial" w:hAnsi="Arial" w:cs="Arial"/>
          <w:color w:val="4F81BD" w:themeColor="accent1"/>
        </w:rPr>
        <w:t xml:space="preserve"> </w:t>
      </w:r>
    </w:p>
    <w:p w14:paraId="2D2B003A" w14:textId="77777777" w:rsidR="00995C4C" w:rsidRPr="009A11A0" w:rsidRDefault="008C311C" w:rsidP="00EA3E1A">
      <w:pPr>
        <w:shd w:val="clear" w:color="auto" w:fill="DBE5F1" w:themeFill="accent1" w:themeFillTint="33"/>
        <w:spacing w:before="120" w:after="120"/>
        <w:ind w:firstLine="284"/>
        <w:rPr>
          <w:rFonts w:ascii="Arial" w:hAnsi="Arial" w:cs="Arial"/>
          <w:color w:val="4F81BD" w:themeColor="accent1"/>
        </w:rPr>
      </w:pPr>
      <w:r w:rsidRPr="009A11A0">
        <w:rPr>
          <w:rFonts w:ascii="Arial" w:hAnsi="Arial" w:cs="Arial"/>
          <w:color w:val="4F81BD" w:themeColor="accent1"/>
        </w:rPr>
        <w:t>Должность:</w:t>
      </w:r>
      <w:r w:rsidR="00B426CB" w:rsidRPr="009A11A0">
        <w:rPr>
          <w:rFonts w:ascii="Arial" w:hAnsi="Arial" w:cs="Arial"/>
          <w:color w:val="4F81BD" w:themeColor="accent1"/>
        </w:rPr>
        <w:t xml:space="preserve"> </w:t>
      </w:r>
    </w:p>
    <w:p w14:paraId="65B47B66" w14:textId="77777777" w:rsidR="00995C4C" w:rsidRPr="009A11A0" w:rsidRDefault="00995C4C" w:rsidP="00EA3E1A">
      <w:pPr>
        <w:shd w:val="clear" w:color="auto" w:fill="DBE5F1" w:themeFill="accent1" w:themeFillTint="33"/>
        <w:spacing w:before="120" w:after="120"/>
        <w:ind w:firstLine="284"/>
        <w:rPr>
          <w:rFonts w:ascii="Arial" w:hAnsi="Arial" w:cs="Arial"/>
          <w:color w:val="4F81BD" w:themeColor="accent1"/>
        </w:rPr>
      </w:pPr>
      <w:r w:rsidRPr="009A11A0">
        <w:rPr>
          <w:rFonts w:ascii="Arial" w:hAnsi="Arial" w:cs="Arial"/>
          <w:color w:val="4F81BD" w:themeColor="accent1"/>
        </w:rPr>
        <w:t>Телефон:</w:t>
      </w:r>
      <w:r w:rsidR="00B426CB" w:rsidRPr="009A11A0">
        <w:rPr>
          <w:rFonts w:ascii="Arial" w:hAnsi="Arial" w:cs="Arial"/>
          <w:color w:val="4F81BD" w:themeColor="accent1"/>
        </w:rPr>
        <w:t xml:space="preserve"> </w:t>
      </w:r>
    </w:p>
    <w:p w14:paraId="36457F43" w14:textId="23300109" w:rsidR="00EA3E1A" w:rsidRPr="00EA3E1A" w:rsidRDefault="009F72D9" w:rsidP="00EA3E1A">
      <w:pPr>
        <w:shd w:val="clear" w:color="auto" w:fill="DBE5F1" w:themeFill="accent1" w:themeFillTint="33"/>
        <w:spacing w:before="120" w:after="120"/>
        <w:ind w:firstLine="284"/>
        <w:rPr>
          <w:rFonts w:ascii="Arial" w:hAnsi="Arial" w:cs="Arial"/>
          <w:color w:val="4F81BD" w:themeColor="accent1"/>
        </w:rPr>
      </w:pPr>
      <w:r w:rsidRPr="009A11A0">
        <w:rPr>
          <w:rFonts w:ascii="Arial" w:hAnsi="Arial" w:cs="Arial"/>
          <w:color w:val="4F81BD" w:themeColor="accent1"/>
        </w:rPr>
        <w:t>E</w:t>
      </w:r>
      <w:r w:rsidR="00995C4C" w:rsidRPr="009A11A0">
        <w:rPr>
          <w:rFonts w:ascii="Arial" w:hAnsi="Arial" w:cs="Arial"/>
          <w:color w:val="4F81BD" w:themeColor="accent1"/>
        </w:rPr>
        <w:t>mail</w:t>
      </w:r>
      <w:r w:rsidRPr="009A11A0">
        <w:rPr>
          <w:rFonts w:ascii="Arial" w:hAnsi="Arial" w:cs="Arial"/>
          <w:color w:val="4F81BD" w:themeColor="accent1"/>
        </w:rPr>
        <w:t>-адрес</w:t>
      </w:r>
      <w:r w:rsidR="00995C4C" w:rsidRPr="009A11A0">
        <w:rPr>
          <w:rFonts w:ascii="Arial" w:hAnsi="Arial" w:cs="Arial"/>
          <w:color w:val="4F81BD" w:themeColor="accent1"/>
        </w:rPr>
        <w:t>:</w:t>
      </w:r>
      <w:r w:rsidR="00B426CB" w:rsidRPr="009A11A0">
        <w:rPr>
          <w:rFonts w:ascii="Arial" w:hAnsi="Arial" w:cs="Arial"/>
          <w:color w:val="4F81BD" w:themeColor="accent1"/>
        </w:rPr>
        <w:t xml:space="preserve"> </w:t>
      </w:r>
    </w:p>
    <w:p w14:paraId="03A48BFE" w14:textId="77777777" w:rsidR="00EA3E1A" w:rsidRDefault="00EA3E1A" w:rsidP="00C1097F">
      <w:pPr>
        <w:pStyle w:val="3"/>
        <w:rPr>
          <w:rFonts w:ascii="Arial" w:hAnsi="Arial" w:cs="Arial"/>
        </w:rPr>
      </w:pPr>
    </w:p>
    <w:p w14:paraId="42EFFFEF" w14:textId="77777777" w:rsidR="003572FF" w:rsidRPr="009F72D9" w:rsidRDefault="004A7074" w:rsidP="00C1097F">
      <w:pPr>
        <w:pStyle w:val="3"/>
        <w:rPr>
          <w:rFonts w:ascii="Arial" w:hAnsi="Arial" w:cs="Arial"/>
        </w:rPr>
      </w:pPr>
      <w:r w:rsidRPr="009F72D9">
        <w:rPr>
          <w:rFonts w:ascii="Arial" w:hAnsi="Arial" w:cs="Arial"/>
        </w:rPr>
        <w:t xml:space="preserve">2. ОБЩАЯ ИНФОРМАЦИЯ ПО САЙТУ </w:t>
      </w:r>
    </w:p>
    <w:p w14:paraId="0C3A4D2E" w14:textId="77777777" w:rsidR="009F72D9" w:rsidRDefault="009F72D9" w:rsidP="004A7074">
      <w:pPr>
        <w:ind w:firstLine="0"/>
        <w:rPr>
          <w:rFonts w:ascii="Arial" w:hAnsi="Arial" w:cs="Arial"/>
        </w:rPr>
      </w:pPr>
    </w:p>
    <w:p w14:paraId="33AF954F" w14:textId="77777777" w:rsidR="004465A9" w:rsidRPr="009F72D9" w:rsidRDefault="004465A9" w:rsidP="004A7074">
      <w:pPr>
        <w:ind w:firstLine="0"/>
        <w:rPr>
          <w:rFonts w:ascii="Arial" w:hAnsi="Arial" w:cs="Arial"/>
          <w:color w:val="7F7F7F" w:themeColor="text1" w:themeTint="80"/>
        </w:rPr>
      </w:pPr>
      <w:r w:rsidRPr="009F72D9">
        <w:rPr>
          <w:rFonts w:ascii="Arial" w:hAnsi="Arial" w:cs="Arial"/>
        </w:rPr>
        <w:t xml:space="preserve">Наличие </w:t>
      </w:r>
      <w:r w:rsidRPr="00530606">
        <w:rPr>
          <w:rFonts w:ascii="Arial" w:hAnsi="Arial" w:cs="Arial"/>
        </w:rPr>
        <w:t>сайта</w:t>
      </w:r>
      <w:r w:rsidRPr="009F72D9">
        <w:rPr>
          <w:rFonts w:ascii="Arial" w:hAnsi="Arial" w:cs="Arial"/>
          <w:color w:val="7F7F7F" w:themeColor="text1" w:themeTint="80"/>
        </w:rPr>
        <w:t xml:space="preserve"> </w:t>
      </w:r>
      <w:r w:rsidR="00865A68" w:rsidRPr="009F72D9">
        <w:rPr>
          <w:rFonts w:ascii="Arial" w:hAnsi="Arial" w:cs="Arial"/>
          <w:color w:val="7F7F7F" w:themeColor="text1" w:themeTint="80"/>
        </w:rPr>
        <w:t xml:space="preserve">(при наличии - </w:t>
      </w:r>
      <w:r w:rsidRPr="009F72D9">
        <w:rPr>
          <w:rFonts w:ascii="Arial" w:hAnsi="Arial" w:cs="Arial"/>
          <w:color w:val="7F7F7F" w:themeColor="text1" w:themeTint="80"/>
        </w:rPr>
        <w:t>адрес</w:t>
      </w:r>
      <w:r w:rsidR="006E00ED" w:rsidRPr="009F72D9">
        <w:rPr>
          <w:rFonts w:ascii="Arial" w:hAnsi="Arial" w:cs="Arial"/>
          <w:color w:val="7F7F7F" w:themeColor="text1" w:themeTint="80"/>
        </w:rPr>
        <w:t xml:space="preserve"> URL</w:t>
      </w:r>
      <w:r w:rsidRPr="009F72D9">
        <w:rPr>
          <w:rFonts w:ascii="Arial" w:hAnsi="Arial" w:cs="Arial"/>
          <w:color w:val="7F7F7F" w:themeColor="text1" w:themeTint="80"/>
        </w:rPr>
        <w:t xml:space="preserve"> и причины редизайна</w:t>
      </w:r>
      <w:r w:rsidR="00865A68" w:rsidRPr="009F72D9">
        <w:rPr>
          <w:rFonts w:ascii="Arial" w:hAnsi="Arial" w:cs="Arial"/>
          <w:color w:val="7F7F7F" w:themeColor="text1" w:themeTint="80"/>
        </w:rPr>
        <w:t>;</w:t>
      </w:r>
      <w:r w:rsidR="00152196" w:rsidRPr="009F72D9">
        <w:rPr>
          <w:rFonts w:ascii="Arial" w:hAnsi="Arial" w:cs="Arial"/>
          <w:color w:val="7F7F7F" w:themeColor="text1" w:themeTint="80"/>
        </w:rPr>
        <w:t xml:space="preserve"> что не устраивает и что устраивает</w:t>
      </w:r>
      <w:r w:rsidRPr="009F72D9">
        <w:rPr>
          <w:rFonts w:ascii="Arial" w:hAnsi="Arial" w:cs="Arial"/>
          <w:color w:val="7F7F7F" w:themeColor="text1" w:themeTint="80"/>
        </w:rPr>
        <w:t>)</w:t>
      </w:r>
    </w:p>
    <w:p w14:paraId="71FFC8FE" w14:textId="77777777" w:rsidR="004465A9" w:rsidRPr="009F72D9" w:rsidRDefault="004465A9" w:rsidP="00865A68">
      <w:pPr>
        <w:shd w:val="clear" w:color="auto" w:fill="DBE5F1" w:themeFill="accent1" w:themeFillTint="33"/>
        <w:ind w:firstLine="0"/>
        <w:rPr>
          <w:rFonts w:ascii="Arial" w:hAnsi="Arial" w:cs="Arial"/>
        </w:rPr>
      </w:pPr>
    </w:p>
    <w:p w14:paraId="7CCEBB8B" w14:textId="77777777" w:rsidR="004465A9" w:rsidRPr="009F72D9" w:rsidRDefault="00E92F9D" w:rsidP="00865A68">
      <w:pPr>
        <w:shd w:val="clear" w:color="auto" w:fill="DBE5F1" w:themeFill="accent1" w:themeFillTint="33"/>
        <w:ind w:firstLine="0"/>
        <w:rPr>
          <w:rFonts w:ascii="Arial" w:hAnsi="Arial" w:cs="Arial"/>
        </w:rPr>
      </w:pPr>
      <w:r w:rsidRPr="009F72D9">
        <w:rPr>
          <w:rFonts w:ascii="Arial" w:hAnsi="Arial" w:cs="Arial"/>
        </w:rPr>
        <w:t xml:space="preserve"> </w:t>
      </w:r>
    </w:p>
    <w:p w14:paraId="21FDCCB1" w14:textId="77777777" w:rsidR="004465A9" w:rsidRPr="009F72D9" w:rsidRDefault="004465A9" w:rsidP="00865A68">
      <w:pPr>
        <w:shd w:val="clear" w:color="auto" w:fill="DBE5F1" w:themeFill="accent1" w:themeFillTint="33"/>
        <w:ind w:firstLine="0"/>
        <w:rPr>
          <w:rFonts w:ascii="Arial" w:hAnsi="Arial" w:cs="Arial"/>
        </w:rPr>
      </w:pPr>
    </w:p>
    <w:p w14:paraId="20A26C42" w14:textId="77777777" w:rsidR="008F27E1" w:rsidRDefault="008F27E1" w:rsidP="004A7074">
      <w:pPr>
        <w:shd w:val="clear" w:color="auto" w:fill="FFFFFF"/>
        <w:ind w:firstLine="0"/>
        <w:rPr>
          <w:rFonts w:ascii="Arial" w:hAnsi="Arial" w:cs="Arial"/>
        </w:rPr>
      </w:pPr>
    </w:p>
    <w:p w14:paraId="121FDE2C" w14:textId="761BC7B5" w:rsidR="0092141D" w:rsidRPr="009F72D9" w:rsidRDefault="0092141D" w:rsidP="004A7074">
      <w:pPr>
        <w:shd w:val="clear" w:color="auto" w:fill="FFFFFF"/>
        <w:ind w:firstLine="0"/>
        <w:rPr>
          <w:rFonts w:ascii="Arial" w:hAnsi="Arial" w:cs="Arial"/>
          <w:color w:val="7F7F7F" w:themeColor="text1" w:themeTint="80"/>
        </w:rPr>
      </w:pPr>
      <w:r w:rsidRPr="009F72D9">
        <w:rPr>
          <w:rFonts w:ascii="Arial" w:hAnsi="Arial" w:cs="Arial"/>
        </w:rPr>
        <w:t xml:space="preserve">Тип будущего сайта </w:t>
      </w:r>
      <w:r w:rsidRPr="009F72D9">
        <w:rPr>
          <w:rFonts w:ascii="Arial" w:hAnsi="Arial" w:cs="Arial"/>
          <w:color w:val="7F7F7F" w:themeColor="text1" w:themeTint="80"/>
        </w:rPr>
        <w:t>(</w:t>
      </w:r>
      <w:r w:rsidR="00C1097F" w:rsidRPr="009F72D9">
        <w:rPr>
          <w:rFonts w:ascii="Arial" w:hAnsi="Arial" w:cs="Arial"/>
          <w:color w:val="7F7F7F" w:themeColor="text1" w:themeTint="80"/>
        </w:rPr>
        <w:t>сайт-визитка, корпоративный, информационный</w:t>
      </w:r>
      <w:r w:rsidR="00230428" w:rsidRPr="009F72D9">
        <w:rPr>
          <w:rFonts w:ascii="Arial" w:hAnsi="Arial" w:cs="Arial"/>
          <w:color w:val="7F7F7F" w:themeColor="text1" w:themeTint="80"/>
        </w:rPr>
        <w:t>,</w:t>
      </w:r>
      <w:r w:rsidRPr="009F72D9">
        <w:rPr>
          <w:rFonts w:ascii="Arial" w:hAnsi="Arial" w:cs="Arial"/>
          <w:color w:val="7F7F7F" w:themeColor="text1" w:themeTint="80"/>
        </w:rPr>
        <w:t xml:space="preserve"> каталог, веб-сервис,</w:t>
      </w:r>
      <w:r w:rsidR="00865A68" w:rsidRPr="009F72D9">
        <w:rPr>
          <w:rFonts w:ascii="Arial" w:hAnsi="Arial" w:cs="Arial"/>
          <w:color w:val="7F7F7F" w:themeColor="text1" w:themeTint="80"/>
        </w:rPr>
        <w:t xml:space="preserve"> </w:t>
      </w:r>
      <w:r w:rsidR="00432CA6">
        <w:rPr>
          <w:rFonts w:ascii="Arial" w:hAnsi="Arial" w:cs="Arial"/>
          <w:color w:val="7F7F7F" w:themeColor="text1" w:themeTint="80"/>
        </w:rPr>
        <w:t xml:space="preserve">интернет-магазин, </w:t>
      </w:r>
      <w:r w:rsidR="0005178D">
        <w:rPr>
          <w:rFonts w:ascii="Arial" w:hAnsi="Arial" w:cs="Arial"/>
          <w:color w:val="7F7F7F" w:themeColor="text1" w:themeTint="80"/>
        </w:rPr>
        <w:t>landing page</w:t>
      </w:r>
      <w:r w:rsidR="00865A68" w:rsidRPr="009F72D9">
        <w:rPr>
          <w:rFonts w:ascii="Arial" w:hAnsi="Arial" w:cs="Arial"/>
          <w:color w:val="7F7F7F" w:themeColor="text1" w:themeTint="80"/>
        </w:rPr>
        <w:t>)</w:t>
      </w:r>
    </w:p>
    <w:p w14:paraId="6B9AE851" w14:textId="77777777" w:rsidR="0092141D" w:rsidRPr="009F72D9" w:rsidRDefault="0092141D" w:rsidP="00865A68">
      <w:pPr>
        <w:shd w:val="clear" w:color="auto" w:fill="DBE5F1" w:themeFill="accent1" w:themeFillTint="33"/>
        <w:ind w:firstLine="0"/>
        <w:rPr>
          <w:rFonts w:ascii="Arial" w:hAnsi="Arial" w:cs="Arial"/>
        </w:rPr>
      </w:pPr>
    </w:p>
    <w:p w14:paraId="30CF5D51" w14:textId="77777777" w:rsidR="0092141D" w:rsidRPr="009F72D9" w:rsidRDefault="0092141D" w:rsidP="00865A68">
      <w:pPr>
        <w:shd w:val="clear" w:color="auto" w:fill="DBE5F1" w:themeFill="accent1" w:themeFillTint="33"/>
        <w:ind w:firstLine="0"/>
        <w:rPr>
          <w:rFonts w:ascii="Arial" w:hAnsi="Arial" w:cs="Arial"/>
        </w:rPr>
      </w:pPr>
    </w:p>
    <w:p w14:paraId="1E3BC9DD" w14:textId="77777777" w:rsidR="00C1097F" w:rsidRPr="009F72D9" w:rsidRDefault="00C1097F" w:rsidP="00865A68">
      <w:pPr>
        <w:shd w:val="clear" w:color="auto" w:fill="DBE5F1" w:themeFill="accent1" w:themeFillTint="33"/>
        <w:ind w:firstLine="0"/>
        <w:rPr>
          <w:rFonts w:ascii="Arial" w:hAnsi="Arial" w:cs="Arial"/>
        </w:rPr>
      </w:pPr>
    </w:p>
    <w:p w14:paraId="76BBEA2A" w14:textId="77777777" w:rsidR="00C1097F" w:rsidRPr="009F72D9" w:rsidRDefault="00C1097F" w:rsidP="004A7074">
      <w:pPr>
        <w:ind w:firstLine="0"/>
        <w:rPr>
          <w:rFonts w:ascii="Arial" w:hAnsi="Arial" w:cs="Arial"/>
        </w:rPr>
      </w:pPr>
    </w:p>
    <w:p w14:paraId="22134705" w14:textId="77777777" w:rsidR="00C1097F" w:rsidRPr="009F72D9" w:rsidRDefault="00C1097F" w:rsidP="004A7074">
      <w:pPr>
        <w:ind w:firstLine="0"/>
        <w:rPr>
          <w:rFonts w:ascii="Arial" w:hAnsi="Arial" w:cs="Arial"/>
          <w:color w:val="7F7F7F" w:themeColor="text1" w:themeTint="80"/>
        </w:rPr>
      </w:pPr>
      <w:r w:rsidRPr="009F72D9">
        <w:rPr>
          <w:rFonts w:ascii="Arial" w:hAnsi="Arial" w:cs="Arial"/>
        </w:rPr>
        <w:t xml:space="preserve">Задачи, которые должен решать </w:t>
      </w:r>
      <w:r w:rsidR="009F72D9">
        <w:rPr>
          <w:rFonts w:ascii="Arial" w:hAnsi="Arial" w:cs="Arial"/>
        </w:rPr>
        <w:t xml:space="preserve">Ваш </w:t>
      </w:r>
      <w:r w:rsidRPr="009F72D9">
        <w:rPr>
          <w:rFonts w:ascii="Arial" w:hAnsi="Arial" w:cs="Arial"/>
        </w:rPr>
        <w:t xml:space="preserve">сайт </w:t>
      </w:r>
      <w:r w:rsidRPr="009F72D9">
        <w:rPr>
          <w:rFonts w:ascii="Arial" w:hAnsi="Arial" w:cs="Arial"/>
          <w:color w:val="7F7F7F" w:themeColor="text1" w:themeTint="80"/>
        </w:rPr>
        <w:t>(в порядке убывания значимости)</w:t>
      </w:r>
    </w:p>
    <w:p w14:paraId="589844BC" w14:textId="77777777" w:rsidR="0092141D" w:rsidRPr="009A11A0" w:rsidRDefault="002243CA" w:rsidP="009F72D9">
      <w:pPr>
        <w:shd w:val="clear" w:color="auto" w:fill="DBE5F1" w:themeFill="accent1" w:themeFillTint="33"/>
        <w:ind w:firstLine="284"/>
        <w:rPr>
          <w:rFonts w:ascii="Arial" w:hAnsi="Arial" w:cs="Arial"/>
          <w:color w:val="4F81BD" w:themeColor="accent1"/>
        </w:rPr>
      </w:pPr>
      <w:r w:rsidRPr="009A11A0">
        <w:rPr>
          <w:rFonts w:ascii="Arial" w:hAnsi="Arial" w:cs="Arial"/>
          <w:color w:val="4F81BD" w:themeColor="accent1"/>
        </w:rPr>
        <w:t xml:space="preserve">1. </w:t>
      </w:r>
    </w:p>
    <w:p w14:paraId="6491C9CB" w14:textId="77777777" w:rsidR="0092141D" w:rsidRPr="009A11A0" w:rsidRDefault="002243CA" w:rsidP="009F72D9">
      <w:pPr>
        <w:shd w:val="clear" w:color="auto" w:fill="DBE5F1" w:themeFill="accent1" w:themeFillTint="33"/>
        <w:ind w:firstLine="284"/>
        <w:rPr>
          <w:rFonts w:ascii="Arial" w:hAnsi="Arial" w:cs="Arial"/>
          <w:color w:val="4F81BD" w:themeColor="accent1"/>
        </w:rPr>
      </w:pPr>
      <w:r w:rsidRPr="009A11A0">
        <w:rPr>
          <w:rFonts w:ascii="Arial" w:hAnsi="Arial" w:cs="Arial"/>
          <w:color w:val="4F81BD" w:themeColor="accent1"/>
        </w:rPr>
        <w:t xml:space="preserve">2. </w:t>
      </w:r>
    </w:p>
    <w:p w14:paraId="47F7675B" w14:textId="77777777" w:rsidR="0092141D" w:rsidRPr="009A11A0" w:rsidRDefault="002243CA" w:rsidP="009F72D9">
      <w:pPr>
        <w:shd w:val="clear" w:color="auto" w:fill="DBE5F1" w:themeFill="accent1" w:themeFillTint="33"/>
        <w:ind w:firstLine="284"/>
        <w:rPr>
          <w:rFonts w:ascii="Arial" w:hAnsi="Arial" w:cs="Arial"/>
          <w:color w:val="4F81BD" w:themeColor="accent1"/>
        </w:rPr>
      </w:pPr>
      <w:r w:rsidRPr="009A11A0">
        <w:rPr>
          <w:rFonts w:ascii="Arial" w:hAnsi="Arial" w:cs="Arial"/>
          <w:color w:val="4F81BD" w:themeColor="accent1"/>
        </w:rPr>
        <w:t xml:space="preserve">3. </w:t>
      </w:r>
    </w:p>
    <w:p w14:paraId="7944FC80" w14:textId="77777777" w:rsidR="002243CA" w:rsidRPr="009F72D9" w:rsidRDefault="002243CA" w:rsidP="009F72D9">
      <w:pPr>
        <w:shd w:val="clear" w:color="auto" w:fill="DBE5F1" w:themeFill="accent1" w:themeFillTint="33"/>
        <w:ind w:firstLine="284"/>
        <w:rPr>
          <w:rFonts w:ascii="Arial" w:hAnsi="Arial" w:cs="Arial"/>
        </w:rPr>
      </w:pPr>
      <w:r w:rsidRPr="009A11A0">
        <w:rPr>
          <w:rFonts w:ascii="Arial" w:hAnsi="Arial" w:cs="Arial"/>
          <w:color w:val="4F81BD" w:themeColor="accent1"/>
        </w:rPr>
        <w:t>4.</w:t>
      </w:r>
      <w:r w:rsidRPr="009F72D9">
        <w:rPr>
          <w:rFonts w:ascii="Arial" w:hAnsi="Arial" w:cs="Arial"/>
        </w:rPr>
        <w:t xml:space="preserve"> </w:t>
      </w:r>
    </w:p>
    <w:p w14:paraId="6697B0A9" w14:textId="77777777" w:rsidR="00C1097F" w:rsidRPr="009F72D9" w:rsidRDefault="00C1097F" w:rsidP="004A7074">
      <w:pPr>
        <w:ind w:firstLine="0"/>
        <w:rPr>
          <w:rFonts w:ascii="Arial" w:hAnsi="Arial" w:cs="Arial"/>
        </w:rPr>
      </w:pPr>
    </w:p>
    <w:p w14:paraId="64612E77" w14:textId="5A9B3AF5" w:rsidR="00C1097F" w:rsidRPr="009F72D9" w:rsidRDefault="00C1097F" w:rsidP="004A7074">
      <w:pPr>
        <w:ind w:firstLine="0"/>
        <w:rPr>
          <w:rFonts w:ascii="Arial" w:hAnsi="Arial" w:cs="Arial"/>
          <w:color w:val="7F7F7F" w:themeColor="text1" w:themeTint="80"/>
        </w:rPr>
      </w:pPr>
      <w:r w:rsidRPr="009F72D9">
        <w:rPr>
          <w:rFonts w:ascii="Arial" w:hAnsi="Arial" w:cs="Arial"/>
        </w:rPr>
        <w:t xml:space="preserve">Целевая аудитория </w:t>
      </w:r>
      <w:r w:rsidR="009F72D9">
        <w:rPr>
          <w:rFonts w:ascii="Arial" w:hAnsi="Arial" w:cs="Arial"/>
        </w:rPr>
        <w:t xml:space="preserve">Вашего </w:t>
      </w:r>
      <w:r w:rsidRPr="009F72D9">
        <w:rPr>
          <w:rFonts w:ascii="Arial" w:hAnsi="Arial" w:cs="Arial"/>
        </w:rPr>
        <w:t xml:space="preserve">сайта </w:t>
      </w:r>
      <w:r w:rsidRPr="009F72D9">
        <w:rPr>
          <w:rFonts w:ascii="Arial" w:hAnsi="Arial" w:cs="Arial"/>
          <w:color w:val="7F7F7F" w:themeColor="text1" w:themeTint="80"/>
        </w:rPr>
        <w:t>(типы пользователей)</w:t>
      </w:r>
    </w:p>
    <w:p w14:paraId="7F407AB8" w14:textId="77777777" w:rsidR="0092141D" w:rsidRDefault="0092141D" w:rsidP="00865A68">
      <w:pPr>
        <w:shd w:val="clear" w:color="auto" w:fill="DBE5F1" w:themeFill="accent1" w:themeFillTint="33"/>
        <w:ind w:firstLine="0"/>
        <w:rPr>
          <w:rFonts w:ascii="Arial" w:hAnsi="Arial" w:cs="Arial"/>
          <w:color w:val="000000"/>
        </w:rPr>
      </w:pPr>
    </w:p>
    <w:p w14:paraId="67B0EFD5" w14:textId="77777777" w:rsidR="00F12414" w:rsidRPr="009F72D9" w:rsidRDefault="00F12414" w:rsidP="00865A68">
      <w:pPr>
        <w:shd w:val="clear" w:color="auto" w:fill="DBE5F1" w:themeFill="accent1" w:themeFillTint="33"/>
        <w:ind w:firstLine="0"/>
        <w:rPr>
          <w:rFonts w:ascii="Arial" w:hAnsi="Arial" w:cs="Arial"/>
          <w:color w:val="999999"/>
        </w:rPr>
      </w:pPr>
    </w:p>
    <w:p w14:paraId="09EDBC7D" w14:textId="77777777" w:rsidR="000C4AF6" w:rsidRDefault="000C4AF6" w:rsidP="004A7074">
      <w:pPr>
        <w:ind w:firstLine="0"/>
        <w:rPr>
          <w:rFonts w:ascii="Arial" w:hAnsi="Arial" w:cs="Arial"/>
        </w:rPr>
      </w:pPr>
    </w:p>
    <w:p w14:paraId="0064AF6D" w14:textId="77777777" w:rsidR="00E7789E" w:rsidRPr="009F72D9" w:rsidRDefault="000D2D5D" w:rsidP="004A7074">
      <w:pPr>
        <w:ind w:firstLine="0"/>
        <w:rPr>
          <w:rFonts w:ascii="Arial" w:hAnsi="Arial" w:cs="Arial"/>
        </w:rPr>
      </w:pPr>
      <w:r w:rsidRPr="009F72D9">
        <w:rPr>
          <w:rFonts w:ascii="Arial" w:hAnsi="Arial" w:cs="Arial"/>
        </w:rPr>
        <w:lastRenderedPageBreak/>
        <w:t>С</w:t>
      </w:r>
      <w:r w:rsidR="00E7789E" w:rsidRPr="009F72D9">
        <w:rPr>
          <w:rFonts w:ascii="Arial" w:hAnsi="Arial" w:cs="Arial"/>
        </w:rPr>
        <w:t>а</w:t>
      </w:r>
      <w:r w:rsidRPr="009F72D9">
        <w:rPr>
          <w:rFonts w:ascii="Arial" w:hAnsi="Arial" w:cs="Arial"/>
        </w:rPr>
        <w:t>й</w:t>
      </w:r>
      <w:r w:rsidR="00865A68" w:rsidRPr="009F72D9">
        <w:rPr>
          <w:rFonts w:ascii="Arial" w:hAnsi="Arial" w:cs="Arial"/>
        </w:rPr>
        <w:t>ты компаний-</w:t>
      </w:r>
      <w:r w:rsidR="00E7789E" w:rsidRPr="009F72D9">
        <w:rPr>
          <w:rFonts w:ascii="Arial" w:hAnsi="Arial" w:cs="Arial"/>
        </w:rPr>
        <w:t>конкурентов</w:t>
      </w:r>
      <w:r w:rsidRPr="009F72D9">
        <w:rPr>
          <w:rFonts w:ascii="Arial" w:hAnsi="Arial" w:cs="Arial"/>
        </w:rPr>
        <w:t xml:space="preserve"> </w:t>
      </w:r>
      <w:r w:rsidR="001E1DDA" w:rsidRPr="009F72D9">
        <w:rPr>
          <w:rFonts w:ascii="Arial" w:hAnsi="Arial" w:cs="Arial"/>
          <w:color w:val="7F7F7F" w:themeColor="text1" w:themeTint="80"/>
        </w:rPr>
        <w:t>(</w:t>
      </w:r>
      <w:r w:rsidRPr="009F72D9">
        <w:rPr>
          <w:rFonts w:ascii="Arial" w:hAnsi="Arial" w:cs="Arial"/>
          <w:color w:val="7F7F7F" w:themeColor="text1" w:themeTint="80"/>
        </w:rPr>
        <w:t>адрес</w:t>
      </w:r>
      <w:r w:rsidR="001E1DDA" w:rsidRPr="009F72D9">
        <w:rPr>
          <w:rFonts w:ascii="Arial" w:hAnsi="Arial" w:cs="Arial"/>
          <w:color w:val="7F7F7F" w:themeColor="text1" w:themeTint="80"/>
        </w:rPr>
        <w:t>а</w:t>
      </w:r>
      <w:r w:rsidRPr="009F72D9">
        <w:rPr>
          <w:rFonts w:ascii="Arial" w:hAnsi="Arial" w:cs="Arial"/>
          <w:color w:val="7F7F7F" w:themeColor="text1" w:themeTint="80"/>
        </w:rPr>
        <w:t xml:space="preserve"> URL</w:t>
      </w:r>
      <w:r w:rsidR="001E1DDA" w:rsidRPr="009F72D9">
        <w:rPr>
          <w:rFonts w:ascii="Arial" w:hAnsi="Arial" w:cs="Arial"/>
          <w:color w:val="7F7F7F" w:themeColor="text1" w:themeTint="80"/>
        </w:rPr>
        <w:t>)</w:t>
      </w:r>
    </w:p>
    <w:p w14:paraId="31AA9BED" w14:textId="77777777" w:rsidR="009A1218" w:rsidRPr="009F72D9" w:rsidRDefault="009A1218" w:rsidP="00865A68">
      <w:pPr>
        <w:shd w:val="clear" w:color="auto" w:fill="DBE5F1" w:themeFill="accent1" w:themeFillTint="33"/>
        <w:ind w:firstLine="0"/>
        <w:rPr>
          <w:rFonts w:ascii="Arial" w:hAnsi="Arial" w:cs="Arial"/>
        </w:rPr>
      </w:pPr>
    </w:p>
    <w:p w14:paraId="792C96D5" w14:textId="77777777" w:rsidR="009A1218" w:rsidRPr="009F72D9" w:rsidRDefault="009A1218" w:rsidP="00865A68">
      <w:pPr>
        <w:shd w:val="clear" w:color="auto" w:fill="DBE5F1" w:themeFill="accent1" w:themeFillTint="33"/>
        <w:ind w:firstLine="0"/>
        <w:rPr>
          <w:rFonts w:ascii="Arial" w:hAnsi="Arial" w:cs="Arial"/>
        </w:rPr>
      </w:pPr>
    </w:p>
    <w:p w14:paraId="3EA35966" w14:textId="77777777" w:rsidR="009A1218" w:rsidRPr="009F72D9" w:rsidRDefault="009A1218" w:rsidP="00865A68">
      <w:pPr>
        <w:shd w:val="clear" w:color="auto" w:fill="DBE5F1" w:themeFill="accent1" w:themeFillTint="33"/>
        <w:ind w:firstLine="0"/>
        <w:rPr>
          <w:rFonts w:ascii="Arial" w:hAnsi="Arial" w:cs="Arial"/>
        </w:rPr>
      </w:pPr>
    </w:p>
    <w:p w14:paraId="1BA966D0" w14:textId="77777777" w:rsidR="0052192C" w:rsidRPr="009F72D9" w:rsidRDefault="0052192C" w:rsidP="004A7074">
      <w:pPr>
        <w:ind w:firstLine="0"/>
        <w:rPr>
          <w:rFonts w:ascii="Arial" w:hAnsi="Arial" w:cs="Arial"/>
          <w:color w:val="999999"/>
        </w:rPr>
      </w:pPr>
    </w:p>
    <w:p w14:paraId="4CD9FB59" w14:textId="1A25CB33" w:rsidR="0052192C" w:rsidRPr="009F72D9" w:rsidRDefault="001F048A" w:rsidP="004A7074">
      <w:pPr>
        <w:ind w:firstLine="0"/>
        <w:rPr>
          <w:rFonts w:ascii="Arial" w:hAnsi="Arial" w:cs="Arial"/>
        </w:rPr>
      </w:pPr>
      <w:r w:rsidRPr="00530606">
        <w:rPr>
          <w:rFonts w:ascii="Arial" w:hAnsi="Arial" w:cs="Arial"/>
          <w:color w:val="1F497D" w:themeColor="text2"/>
        </w:rPr>
        <w:t>ПОЛОЖИТЕЛЬНЫЕ</w:t>
      </w:r>
      <w:r w:rsidRPr="009F72D9">
        <w:rPr>
          <w:rFonts w:ascii="Arial" w:hAnsi="Arial" w:cs="Arial"/>
        </w:rPr>
        <w:t xml:space="preserve"> </w:t>
      </w:r>
      <w:r w:rsidR="0052192C" w:rsidRPr="009F72D9">
        <w:rPr>
          <w:rFonts w:ascii="Arial" w:hAnsi="Arial" w:cs="Arial"/>
        </w:rPr>
        <w:t xml:space="preserve">примеры </w:t>
      </w:r>
      <w:r w:rsidR="009A1218" w:rsidRPr="009F72D9">
        <w:rPr>
          <w:rFonts w:ascii="Arial" w:hAnsi="Arial" w:cs="Arial"/>
        </w:rPr>
        <w:t>сайтов</w:t>
      </w:r>
      <w:r w:rsidR="00432CA6">
        <w:rPr>
          <w:rFonts w:ascii="Arial" w:hAnsi="Arial" w:cs="Arial"/>
        </w:rPr>
        <w:t xml:space="preserve"> конкурентов</w:t>
      </w:r>
      <w:r w:rsidR="009A1218" w:rsidRPr="009F72D9">
        <w:rPr>
          <w:rFonts w:ascii="Arial" w:hAnsi="Arial" w:cs="Arial"/>
        </w:rPr>
        <w:t xml:space="preserve"> </w:t>
      </w:r>
      <w:r w:rsidR="001E1DDA" w:rsidRPr="009F72D9">
        <w:rPr>
          <w:rFonts w:ascii="Arial" w:hAnsi="Arial" w:cs="Arial"/>
          <w:color w:val="7F7F7F" w:themeColor="text1" w:themeTint="80"/>
        </w:rPr>
        <w:t>(адреса URL)</w:t>
      </w:r>
    </w:p>
    <w:p w14:paraId="618C719A" w14:textId="77777777" w:rsidR="009A1218" w:rsidRDefault="009A1218" w:rsidP="00865A68">
      <w:pPr>
        <w:shd w:val="clear" w:color="auto" w:fill="DBE5F1" w:themeFill="accent1" w:themeFillTint="33"/>
        <w:ind w:firstLine="0"/>
        <w:rPr>
          <w:rFonts w:ascii="Arial" w:hAnsi="Arial" w:cs="Arial"/>
          <w:color w:val="999999"/>
        </w:rPr>
      </w:pPr>
    </w:p>
    <w:p w14:paraId="63EF0CD7" w14:textId="77777777" w:rsidR="008F27E1" w:rsidRDefault="008F27E1" w:rsidP="00865A68">
      <w:pPr>
        <w:shd w:val="clear" w:color="auto" w:fill="DBE5F1" w:themeFill="accent1" w:themeFillTint="33"/>
        <w:ind w:firstLine="0"/>
        <w:rPr>
          <w:rFonts w:ascii="Arial" w:hAnsi="Arial" w:cs="Arial"/>
          <w:color w:val="999999"/>
        </w:rPr>
      </w:pPr>
    </w:p>
    <w:p w14:paraId="64CC8386" w14:textId="77777777" w:rsidR="00F12414" w:rsidRPr="009F72D9" w:rsidRDefault="00F12414" w:rsidP="00865A68">
      <w:pPr>
        <w:shd w:val="clear" w:color="auto" w:fill="DBE5F1" w:themeFill="accent1" w:themeFillTint="33"/>
        <w:ind w:firstLine="0"/>
        <w:rPr>
          <w:rFonts w:ascii="Arial" w:hAnsi="Arial" w:cs="Arial"/>
          <w:color w:val="999999"/>
        </w:rPr>
      </w:pPr>
    </w:p>
    <w:p w14:paraId="14DE8958" w14:textId="77777777" w:rsidR="009A1218" w:rsidRPr="009F72D9" w:rsidRDefault="009A1218" w:rsidP="004A7074">
      <w:pPr>
        <w:ind w:firstLine="0"/>
        <w:rPr>
          <w:rFonts w:ascii="Arial" w:hAnsi="Arial" w:cs="Arial"/>
          <w:color w:val="999999"/>
        </w:rPr>
      </w:pPr>
    </w:p>
    <w:p w14:paraId="3847AA65" w14:textId="36F12AC9" w:rsidR="0052192C" w:rsidRPr="009F72D9" w:rsidRDefault="001F048A" w:rsidP="004A7074">
      <w:pPr>
        <w:ind w:firstLine="0"/>
        <w:rPr>
          <w:rFonts w:ascii="Arial" w:hAnsi="Arial" w:cs="Arial"/>
        </w:rPr>
      </w:pPr>
      <w:r w:rsidRPr="00530606">
        <w:rPr>
          <w:rFonts w:ascii="Arial" w:hAnsi="Arial" w:cs="Arial"/>
          <w:color w:val="1F497D" w:themeColor="text2"/>
        </w:rPr>
        <w:t>ОТРИЦАТЕЛЬНЫЕ</w:t>
      </w:r>
      <w:r w:rsidRPr="009F72D9">
        <w:rPr>
          <w:rFonts w:ascii="Arial" w:hAnsi="Arial" w:cs="Arial"/>
        </w:rPr>
        <w:t xml:space="preserve"> </w:t>
      </w:r>
      <w:r w:rsidR="0052192C" w:rsidRPr="009F72D9">
        <w:rPr>
          <w:rFonts w:ascii="Arial" w:hAnsi="Arial" w:cs="Arial"/>
        </w:rPr>
        <w:t xml:space="preserve">примеры </w:t>
      </w:r>
      <w:r w:rsidR="009A1218" w:rsidRPr="009F72D9">
        <w:rPr>
          <w:rFonts w:ascii="Arial" w:hAnsi="Arial" w:cs="Arial"/>
        </w:rPr>
        <w:t xml:space="preserve">сайтов </w:t>
      </w:r>
      <w:r w:rsidR="00432CA6">
        <w:rPr>
          <w:rFonts w:ascii="Arial" w:hAnsi="Arial" w:cs="Arial"/>
        </w:rPr>
        <w:t xml:space="preserve">конкурентов </w:t>
      </w:r>
      <w:r w:rsidR="001E1DDA" w:rsidRPr="009F72D9">
        <w:rPr>
          <w:rFonts w:ascii="Arial" w:hAnsi="Arial" w:cs="Arial"/>
          <w:color w:val="7F7F7F" w:themeColor="text1" w:themeTint="80"/>
        </w:rPr>
        <w:t>(адреса URL)</w:t>
      </w:r>
    </w:p>
    <w:p w14:paraId="3060ABBA" w14:textId="77777777" w:rsidR="00DA4A47" w:rsidRDefault="00DA4A47" w:rsidP="00F12414">
      <w:pPr>
        <w:shd w:val="clear" w:color="auto" w:fill="DBE5F1" w:themeFill="accent1" w:themeFillTint="33"/>
        <w:ind w:firstLine="0"/>
        <w:rPr>
          <w:rFonts w:ascii="Arial" w:hAnsi="Arial" w:cs="Arial"/>
          <w:color w:val="999999"/>
        </w:rPr>
      </w:pPr>
    </w:p>
    <w:p w14:paraId="07A8B98B" w14:textId="77777777" w:rsidR="00F12414" w:rsidRDefault="00F12414" w:rsidP="00F12414">
      <w:pPr>
        <w:shd w:val="clear" w:color="auto" w:fill="DBE5F1" w:themeFill="accent1" w:themeFillTint="33"/>
        <w:ind w:firstLine="0"/>
        <w:rPr>
          <w:rFonts w:ascii="Arial" w:hAnsi="Arial" w:cs="Arial"/>
          <w:color w:val="999999"/>
        </w:rPr>
      </w:pPr>
    </w:p>
    <w:p w14:paraId="6EE2BB19" w14:textId="77777777" w:rsidR="00F12414" w:rsidRPr="009F72D9" w:rsidRDefault="00F12414" w:rsidP="00F12414">
      <w:pPr>
        <w:shd w:val="clear" w:color="auto" w:fill="DBE5F1" w:themeFill="accent1" w:themeFillTint="33"/>
        <w:ind w:firstLine="0"/>
        <w:rPr>
          <w:rFonts w:ascii="Arial" w:hAnsi="Arial" w:cs="Arial"/>
          <w:color w:val="999999"/>
        </w:rPr>
      </w:pPr>
    </w:p>
    <w:p w14:paraId="0B30915E" w14:textId="77777777" w:rsidR="009A1218" w:rsidRPr="009F72D9" w:rsidRDefault="009A1218" w:rsidP="0052192C">
      <w:pPr>
        <w:rPr>
          <w:rFonts w:ascii="Arial" w:hAnsi="Arial" w:cs="Arial"/>
        </w:rPr>
      </w:pPr>
    </w:p>
    <w:p w14:paraId="61456A2F" w14:textId="5B5D6C02" w:rsidR="0052192C" w:rsidRPr="009F72D9" w:rsidRDefault="0052192C" w:rsidP="004A7074">
      <w:pPr>
        <w:ind w:firstLine="0"/>
        <w:rPr>
          <w:rFonts w:ascii="Arial" w:hAnsi="Arial" w:cs="Arial"/>
          <w:color w:val="999999"/>
        </w:rPr>
      </w:pPr>
      <w:r w:rsidRPr="009F72D9">
        <w:rPr>
          <w:rFonts w:ascii="Arial" w:hAnsi="Arial" w:cs="Arial"/>
        </w:rPr>
        <w:t>Основные конкурентные преимущества и отличительные черты Вашей компании, которые должен демонстрировать сайт</w:t>
      </w:r>
    </w:p>
    <w:p w14:paraId="3F077F44" w14:textId="77777777" w:rsidR="00CB5DEE" w:rsidRPr="009A11A0" w:rsidRDefault="00CB5DEE" w:rsidP="008F27E1">
      <w:pPr>
        <w:shd w:val="clear" w:color="auto" w:fill="DBE5F1" w:themeFill="accent1" w:themeFillTint="33"/>
        <w:ind w:firstLine="284"/>
        <w:rPr>
          <w:rFonts w:ascii="Arial" w:hAnsi="Arial" w:cs="Arial"/>
          <w:color w:val="4F81BD" w:themeColor="accent1"/>
        </w:rPr>
      </w:pPr>
      <w:r w:rsidRPr="009A11A0">
        <w:rPr>
          <w:rFonts w:ascii="Arial" w:hAnsi="Arial" w:cs="Arial"/>
          <w:color w:val="4F81BD" w:themeColor="accent1"/>
        </w:rPr>
        <w:t xml:space="preserve">1. </w:t>
      </w:r>
    </w:p>
    <w:p w14:paraId="1DAA26A7" w14:textId="77777777" w:rsidR="00CB5DEE" w:rsidRPr="009A11A0" w:rsidRDefault="00CB5DEE" w:rsidP="008F27E1">
      <w:pPr>
        <w:shd w:val="clear" w:color="auto" w:fill="DBE5F1" w:themeFill="accent1" w:themeFillTint="33"/>
        <w:ind w:firstLine="284"/>
        <w:rPr>
          <w:rFonts w:ascii="Arial" w:hAnsi="Arial" w:cs="Arial"/>
          <w:color w:val="4F81BD" w:themeColor="accent1"/>
        </w:rPr>
      </w:pPr>
      <w:r w:rsidRPr="009A11A0">
        <w:rPr>
          <w:rFonts w:ascii="Arial" w:hAnsi="Arial" w:cs="Arial"/>
          <w:color w:val="4F81BD" w:themeColor="accent1"/>
        </w:rPr>
        <w:t>2.</w:t>
      </w:r>
      <w:r w:rsidR="00D15B66" w:rsidRPr="009A11A0">
        <w:rPr>
          <w:rFonts w:ascii="Arial" w:hAnsi="Arial" w:cs="Arial"/>
          <w:color w:val="4F81BD" w:themeColor="accent1"/>
        </w:rPr>
        <w:t xml:space="preserve"> </w:t>
      </w:r>
    </w:p>
    <w:p w14:paraId="23998B11" w14:textId="77777777" w:rsidR="00CB5DEE" w:rsidRPr="009A11A0" w:rsidRDefault="00CB5DEE" w:rsidP="008F27E1">
      <w:pPr>
        <w:shd w:val="clear" w:color="auto" w:fill="DBE5F1" w:themeFill="accent1" w:themeFillTint="33"/>
        <w:ind w:firstLine="284"/>
        <w:rPr>
          <w:rFonts w:ascii="Arial" w:hAnsi="Arial" w:cs="Arial"/>
          <w:color w:val="4F81BD" w:themeColor="accent1"/>
        </w:rPr>
      </w:pPr>
      <w:r w:rsidRPr="009A11A0">
        <w:rPr>
          <w:rFonts w:ascii="Arial" w:hAnsi="Arial" w:cs="Arial"/>
          <w:color w:val="4F81BD" w:themeColor="accent1"/>
        </w:rPr>
        <w:t xml:space="preserve">3. </w:t>
      </w:r>
    </w:p>
    <w:p w14:paraId="5478E012" w14:textId="77777777" w:rsidR="00D15B66" w:rsidRPr="009A11A0" w:rsidRDefault="00D15B66" w:rsidP="008F27E1">
      <w:pPr>
        <w:shd w:val="clear" w:color="auto" w:fill="DBE5F1" w:themeFill="accent1" w:themeFillTint="33"/>
        <w:ind w:firstLine="284"/>
        <w:rPr>
          <w:rFonts w:ascii="Arial" w:hAnsi="Arial" w:cs="Arial"/>
          <w:color w:val="4F81BD" w:themeColor="accent1"/>
        </w:rPr>
      </w:pPr>
      <w:r w:rsidRPr="009A11A0">
        <w:rPr>
          <w:rFonts w:ascii="Arial" w:hAnsi="Arial" w:cs="Arial"/>
          <w:color w:val="4F81BD" w:themeColor="accent1"/>
        </w:rPr>
        <w:t>4</w:t>
      </w:r>
      <w:r w:rsidR="00CB5DEE" w:rsidRPr="009A11A0">
        <w:rPr>
          <w:rFonts w:ascii="Arial" w:hAnsi="Arial" w:cs="Arial"/>
          <w:color w:val="4F81BD" w:themeColor="accent1"/>
        </w:rPr>
        <w:t xml:space="preserve">. </w:t>
      </w:r>
    </w:p>
    <w:p w14:paraId="3C38E4A9" w14:textId="77777777" w:rsidR="00CB5DEE" w:rsidRPr="00530606" w:rsidRDefault="00CB5DEE" w:rsidP="00530606">
      <w:pPr>
        <w:shd w:val="clear" w:color="auto" w:fill="DBE5F1" w:themeFill="accent1" w:themeFillTint="33"/>
        <w:ind w:firstLine="284"/>
        <w:rPr>
          <w:rFonts w:ascii="Arial" w:hAnsi="Arial" w:cs="Arial"/>
        </w:rPr>
      </w:pPr>
      <w:r w:rsidRPr="009A11A0">
        <w:rPr>
          <w:rFonts w:ascii="Arial" w:hAnsi="Arial" w:cs="Arial"/>
          <w:color w:val="4F81BD" w:themeColor="accent1"/>
        </w:rPr>
        <w:t>5.</w:t>
      </w:r>
      <w:r w:rsidRPr="009F72D9">
        <w:rPr>
          <w:rFonts w:ascii="Arial" w:hAnsi="Arial" w:cs="Arial"/>
        </w:rPr>
        <w:t xml:space="preserve"> </w:t>
      </w:r>
    </w:p>
    <w:p w14:paraId="6DA9043A" w14:textId="77777777" w:rsidR="0052192C" w:rsidRPr="009F72D9" w:rsidRDefault="0052192C" w:rsidP="00C1097F">
      <w:pPr>
        <w:rPr>
          <w:rFonts w:ascii="Arial" w:hAnsi="Arial" w:cs="Arial"/>
          <w:color w:val="999999"/>
        </w:rPr>
      </w:pPr>
    </w:p>
    <w:p w14:paraId="0814274D" w14:textId="77777777" w:rsidR="00152196" w:rsidRPr="009F72D9" w:rsidRDefault="004A7074" w:rsidP="00152196">
      <w:pPr>
        <w:pStyle w:val="3"/>
        <w:rPr>
          <w:rFonts w:ascii="Arial" w:hAnsi="Arial" w:cs="Arial"/>
        </w:rPr>
      </w:pPr>
      <w:r w:rsidRPr="009F72D9">
        <w:rPr>
          <w:rFonts w:ascii="Arial" w:hAnsi="Arial" w:cs="Arial"/>
        </w:rPr>
        <w:t>3. ФУНКЦИОНАЛЬНОСТЬ БУДУЩЕГО САЙТА</w:t>
      </w:r>
    </w:p>
    <w:p w14:paraId="08345CC3" w14:textId="77777777" w:rsidR="009F72D9" w:rsidRDefault="009F72D9" w:rsidP="004A7074">
      <w:pPr>
        <w:ind w:firstLine="0"/>
        <w:rPr>
          <w:rFonts w:ascii="Arial" w:hAnsi="Arial" w:cs="Arial"/>
        </w:rPr>
      </w:pPr>
    </w:p>
    <w:p w14:paraId="5BD7699F" w14:textId="2D1E9547" w:rsidR="00152196" w:rsidRPr="009F72D9" w:rsidRDefault="00152196" w:rsidP="004A7074">
      <w:pPr>
        <w:ind w:firstLine="0"/>
        <w:rPr>
          <w:rFonts w:ascii="Arial" w:hAnsi="Arial" w:cs="Arial"/>
        </w:rPr>
      </w:pPr>
      <w:r w:rsidRPr="009F72D9">
        <w:rPr>
          <w:rFonts w:ascii="Arial" w:hAnsi="Arial" w:cs="Arial"/>
        </w:rPr>
        <w:t>Примерная карта сайта, возможные разделы</w:t>
      </w:r>
      <w:r w:rsidR="00F91A23" w:rsidRPr="009F72D9">
        <w:rPr>
          <w:rFonts w:ascii="Arial" w:hAnsi="Arial" w:cs="Arial"/>
        </w:rPr>
        <w:t xml:space="preserve"> </w:t>
      </w:r>
      <w:r w:rsidRPr="009F72D9">
        <w:rPr>
          <w:rFonts w:ascii="Arial" w:hAnsi="Arial" w:cs="Arial"/>
          <w:color w:val="7F7F7F" w:themeColor="text1" w:themeTint="80"/>
        </w:rPr>
        <w:t>(например</w:t>
      </w:r>
      <w:r w:rsidR="00865A68" w:rsidRPr="009F72D9">
        <w:rPr>
          <w:rFonts w:ascii="Arial" w:hAnsi="Arial" w:cs="Arial"/>
          <w:color w:val="7F7F7F" w:themeColor="text1" w:themeTint="80"/>
        </w:rPr>
        <w:t>,</w:t>
      </w:r>
      <w:r w:rsidRPr="009F72D9">
        <w:rPr>
          <w:rFonts w:ascii="Arial" w:hAnsi="Arial" w:cs="Arial"/>
          <w:color w:val="7F7F7F" w:themeColor="text1" w:themeTint="80"/>
        </w:rPr>
        <w:t xml:space="preserve"> «</w:t>
      </w:r>
      <w:r w:rsidR="00865A68" w:rsidRPr="009F72D9">
        <w:rPr>
          <w:rFonts w:ascii="Arial" w:hAnsi="Arial" w:cs="Arial"/>
          <w:color w:val="7F7F7F" w:themeColor="text1" w:themeTint="80"/>
        </w:rPr>
        <w:t>Г</w:t>
      </w:r>
      <w:r w:rsidRPr="009F72D9">
        <w:rPr>
          <w:rFonts w:ascii="Arial" w:hAnsi="Arial" w:cs="Arial"/>
          <w:color w:val="7F7F7F" w:themeColor="text1" w:themeTint="80"/>
        </w:rPr>
        <w:t>лавная страница», «</w:t>
      </w:r>
      <w:r w:rsidR="00865A68" w:rsidRPr="009F72D9">
        <w:rPr>
          <w:rFonts w:ascii="Arial" w:hAnsi="Arial" w:cs="Arial"/>
          <w:color w:val="7F7F7F" w:themeColor="text1" w:themeTint="80"/>
        </w:rPr>
        <w:t>О</w:t>
      </w:r>
      <w:r w:rsidRPr="009F72D9">
        <w:rPr>
          <w:rFonts w:ascii="Arial" w:hAnsi="Arial" w:cs="Arial"/>
          <w:color w:val="7F7F7F" w:themeColor="text1" w:themeTint="80"/>
        </w:rPr>
        <w:t xml:space="preserve"> компании», «</w:t>
      </w:r>
      <w:r w:rsidR="00865A68" w:rsidRPr="009F72D9">
        <w:rPr>
          <w:rFonts w:ascii="Arial" w:hAnsi="Arial" w:cs="Arial"/>
          <w:color w:val="7F7F7F" w:themeColor="text1" w:themeTint="80"/>
        </w:rPr>
        <w:t>К</w:t>
      </w:r>
      <w:r w:rsidRPr="009F72D9">
        <w:rPr>
          <w:rFonts w:ascii="Arial" w:hAnsi="Arial" w:cs="Arial"/>
          <w:color w:val="7F7F7F" w:themeColor="text1" w:themeTint="80"/>
        </w:rPr>
        <w:t>аталог продукции», «</w:t>
      </w:r>
      <w:r w:rsidR="00865A68" w:rsidRPr="009F72D9">
        <w:rPr>
          <w:rFonts w:ascii="Arial" w:hAnsi="Arial" w:cs="Arial"/>
          <w:color w:val="7F7F7F" w:themeColor="text1" w:themeTint="80"/>
        </w:rPr>
        <w:t>Вакансии», «Контакты» и др.</w:t>
      </w:r>
      <w:r w:rsidRPr="009F72D9">
        <w:rPr>
          <w:rFonts w:ascii="Arial" w:hAnsi="Arial" w:cs="Arial"/>
          <w:color w:val="7F7F7F" w:themeColor="text1" w:themeTint="80"/>
        </w:rPr>
        <w:t>)</w:t>
      </w:r>
      <w:r w:rsidR="00F91A23" w:rsidRPr="009F72D9">
        <w:rPr>
          <w:rFonts w:ascii="Arial" w:hAnsi="Arial" w:cs="Arial"/>
        </w:rPr>
        <w:t>.</w:t>
      </w:r>
      <w:r w:rsidR="003F639F" w:rsidRPr="009F72D9">
        <w:rPr>
          <w:rFonts w:ascii="Arial" w:hAnsi="Arial" w:cs="Arial"/>
          <w:color w:val="999999"/>
        </w:rPr>
        <w:t xml:space="preserve"> </w:t>
      </w:r>
      <w:r w:rsidR="003F639F" w:rsidRPr="009F72D9">
        <w:rPr>
          <w:rFonts w:ascii="Arial" w:hAnsi="Arial" w:cs="Arial"/>
        </w:rPr>
        <w:t>По возможности,</w:t>
      </w:r>
      <w:r w:rsidR="00F91A23" w:rsidRPr="009F72D9">
        <w:rPr>
          <w:rFonts w:ascii="Arial" w:hAnsi="Arial" w:cs="Arial"/>
        </w:rPr>
        <w:t xml:space="preserve"> лучше</w:t>
      </w:r>
      <w:r w:rsidR="003F639F" w:rsidRPr="009F72D9">
        <w:rPr>
          <w:rFonts w:ascii="Arial" w:hAnsi="Arial" w:cs="Arial"/>
        </w:rPr>
        <w:t xml:space="preserve"> предо</w:t>
      </w:r>
      <w:r w:rsidR="00432CA6">
        <w:rPr>
          <w:rFonts w:ascii="Arial" w:hAnsi="Arial" w:cs="Arial"/>
        </w:rPr>
        <w:t xml:space="preserve">ставить в виде отдельного файла, </w:t>
      </w:r>
      <w:r w:rsidR="003F639F" w:rsidRPr="009F72D9">
        <w:rPr>
          <w:rFonts w:ascii="Arial" w:hAnsi="Arial" w:cs="Arial"/>
        </w:rPr>
        <w:t>содержащего многоуровневый список.</w:t>
      </w:r>
    </w:p>
    <w:p w14:paraId="71FBEF38" w14:textId="77777777" w:rsidR="00152196" w:rsidRPr="009F72D9" w:rsidRDefault="00152196" w:rsidP="00865A68">
      <w:pPr>
        <w:shd w:val="clear" w:color="auto" w:fill="DBE5F1" w:themeFill="accent1" w:themeFillTint="33"/>
        <w:rPr>
          <w:rFonts w:ascii="Arial" w:hAnsi="Arial" w:cs="Arial"/>
        </w:rPr>
      </w:pPr>
    </w:p>
    <w:p w14:paraId="69153E36" w14:textId="77777777" w:rsidR="00152196" w:rsidRPr="009F72D9" w:rsidRDefault="00152196" w:rsidP="00865A68">
      <w:pPr>
        <w:shd w:val="clear" w:color="auto" w:fill="DBE5F1" w:themeFill="accent1" w:themeFillTint="33"/>
        <w:rPr>
          <w:rFonts w:ascii="Arial" w:hAnsi="Arial" w:cs="Arial"/>
        </w:rPr>
      </w:pPr>
    </w:p>
    <w:p w14:paraId="6F009C05" w14:textId="77777777" w:rsidR="00152196" w:rsidRPr="009F72D9" w:rsidRDefault="00152196" w:rsidP="00152196">
      <w:pPr>
        <w:rPr>
          <w:rFonts w:ascii="Arial" w:hAnsi="Arial" w:cs="Arial"/>
        </w:rPr>
      </w:pPr>
    </w:p>
    <w:p w14:paraId="056E5612" w14:textId="77777777" w:rsidR="00152196" w:rsidRPr="009F72D9" w:rsidRDefault="00152196" w:rsidP="004A7074">
      <w:pPr>
        <w:ind w:firstLine="0"/>
        <w:rPr>
          <w:rFonts w:ascii="Arial" w:hAnsi="Arial" w:cs="Arial"/>
        </w:rPr>
      </w:pPr>
      <w:r w:rsidRPr="009F72D9">
        <w:rPr>
          <w:rFonts w:ascii="Arial" w:hAnsi="Arial" w:cs="Arial"/>
        </w:rPr>
        <w:t xml:space="preserve">Иерархия разделов, уровни вложенности </w:t>
      </w:r>
      <w:r w:rsidRPr="009F72D9">
        <w:rPr>
          <w:rFonts w:ascii="Arial" w:hAnsi="Arial" w:cs="Arial"/>
          <w:color w:val="7F7F7F" w:themeColor="text1" w:themeTint="80"/>
        </w:rPr>
        <w:t>(выделит</w:t>
      </w:r>
      <w:r w:rsidR="00F91A23" w:rsidRPr="009F72D9">
        <w:rPr>
          <w:rFonts w:ascii="Arial" w:hAnsi="Arial" w:cs="Arial"/>
          <w:color w:val="7F7F7F" w:themeColor="text1" w:themeTint="80"/>
        </w:rPr>
        <w:t>е</w:t>
      </w:r>
      <w:r w:rsidRPr="009F72D9">
        <w:rPr>
          <w:rFonts w:ascii="Arial" w:hAnsi="Arial" w:cs="Arial"/>
          <w:color w:val="7F7F7F" w:themeColor="text1" w:themeTint="80"/>
        </w:rPr>
        <w:t xml:space="preserve"> нужный вариант)</w:t>
      </w:r>
    </w:p>
    <w:p w14:paraId="74E89387" w14:textId="77777777" w:rsidR="00152196" w:rsidRPr="009F72D9" w:rsidRDefault="00152196" w:rsidP="00152196">
      <w:pPr>
        <w:rPr>
          <w:rFonts w:ascii="Arial" w:hAnsi="Arial" w:cs="Arial"/>
        </w:rPr>
      </w:pPr>
    </w:p>
    <w:p w14:paraId="19709B94" w14:textId="77777777" w:rsidR="00152196" w:rsidRPr="00530606" w:rsidRDefault="00152196" w:rsidP="00152196">
      <w:pPr>
        <w:rPr>
          <w:rFonts w:ascii="Arial" w:hAnsi="Arial" w:cs="Arial"/>
          <w:color w:val="4F81BD" w:themeColor="accent1"/>
        </w:rPr>
      </w:pPr>
      <w:r w:rsidRPr="00530606">
        <w:rPr>
          <w:rFonts w:ascii="Arial" w:hAnsi="Arial" w:cs="Arial"/>
          <w:color w:val="4F81BD" w:themeColor="accent1"/>
        </w:rPr>
        <w:t xml:space="preserve">Простая:                 Двухуровневая:         Трехуровневая:        </w:t>
      </w:r>
    </w:p>
    <w:p w14:paraId="100D4839" w14:textId="77777777" w:rsidR="00152196" w:rsidRPr="009F72D9" w:rsidRDefault="00152196" w:rsidP="00152196">
      <w:pPr>
        <w:rPr>
          <w:rFonts w:ascii="Arial" w:hAnsi="Arial" w:cs="Arial"/>
          <w:color w:val="999999"/>
        </w:rPr>
      </w:pPr>
      <w:r w:rsidRPr="009F72D9">
        <w:rPr>
          <w:rFonts w:ascii="Arial" w:hAnsi="Arial" w:cs="Arial"/>
          <w:color w:val="999999"/>
        </w:rPr>
        <w:t>1) Главная              1) Главная</w:t>
      </w:r>
      <w:r w:rsidR="00CA47BE" w:rsidRPr="009F72D9">
        <w:rPr>
          <w:rFonts w:ascii="Arial" w:hAnsi="Arial" w:cs="Arial"/>
          <w:color w:val="999999"/>
        </w:rPr>
        <w:t xml:space="preserve">                       1) Главная</w:t>
      </w:r>
    </w:p>
    <w:p w14:paraId="689862CF" w14:textId="77777777" w:rsidR="00152196" w:rsidRPr="009F72D9" w:rsidRDefault="00152196" w:rsidP="00152196">
      <w:pPr>
        <w:rPr>
          <w:rFonts w:ascii="Arial" w:hAnsi="Arial" w:cs="Arial"/>
          <w:color w:val="999999"/>
        </w:rPr>
      </w:pPr>
      <w:r w:rsidRPr="009F72D9">
        <w:rPr>
          <w:rFonts w:ascii="Arial" w:hAnsi="Arial" w:cs="Arial"/>
          <w:color w:val="999999"/>
        </w:rPr>
        <w:t>2) О компании       2) О компании</w:t>
      </w:r>
      <w:r w:rsidR="00CA47BE" w:rsidRPr="009F72D9">
        <w:rPr>
          <w:rFonts w:ascii="Arial" w:hAnsi="Arial" w:cs="Arial"/>
          <w:color w:val="999999"/>
        </w:rPr>
        <w:t xml:space="preserve">                2) О компании</w:t>
      </w:r>
    </w:p>
    <w:p w14:paraId="39139091" w14:textId="77777777" w:rsidR="00152196" w:rsidRPr="009F72D9" w:rsidRDefault="00152196" w:rsidP="00152196">
      <w:pPr>
        <w:rPr>
          <w:rFonts w:ascii="Arial" w:hAnsi="Arial" w:cs="Arial"/>
          <w:color w:val="999999"/>
        </w:rPr>
      </w:pPr>
      <w:r w:rsidRPr="009F72D9">
        <w:rPr>
          <w:rFonts w:ascii="Arial" w:hAnsi="Arial" w:cs="Arial"/>
          <w:color w:val="999999"/>
        </w:rPr>
        <w:t>3) …                           2.1) Руководство</w:t>
      </w:r>
      <w:r w:rsidR="00CA47BE" w:rsidRPr="009F72D9">
        <w:rPr>
          <w:rFonts w:ascii="Arial" w:hAnsi="Arial" w:cs="Arial"/>
          <w:color w:val="999999"/>
        </w:rPr>
        <w:t xml:space="preserve">              2.1) Руководство</w:t>
      </w:r>
    </w:p>
    <w:p w14:paraId="3E9DDDB2" w14:textId="77777777" w:rsidR="00152196" w:rsidRPr="009F72D9" w:rsidRDefault="00152196" w:rsidP="00152196">
      <w:pPr>
        <w:rPr>
          <w:rFonts w:ascii="Arial" w:hAnsi="Arial" w:cs="Arial"/>
          <w:color w:val="999999"/>
        </w:rPr>
      </w:pPr>
      <w:r w:rsidRPr="009F72D9">
        <w:rPr>
          <w:rFonts w:ascii="Arial" w:hAnsi="Arial" w:cs="Arial"/>
          <w:color w:val="999999"/>
        </w:rPr>
        <w:t xml:space="preserve">                                   2.2) Команда</w:t>
      </w:r>
      <w:r w:rsidR="00CA47BE" w:rsidRPr="009F72D9">
        <w:rPr>
          <w:rFonts w:ascii="Arial" w:hAnsi="Arial" w:cs="Arial"/>
          <w:color w:val="999999"/>
        </w:rPr>
        <w:t xml:space="preserve">                             2.1.1) Генеральный директор </w:t>
      </w:r>
    </w:p>
    <w:p w14:paraId="494ED965" w14:textId="77777777" w:rsidR="00152196" w:rsidRPr="009F72D9" w:rsidRDefault="00152196" w:rsidP="00152196">
      <w:pPr>
        <w:rPr>
          <w:rFonts w:ascii="Arial" w:hAnsi="Arial" w:cs="Arial"/>
          <w:color w:val="999999"/>
        </w:rPr>
      </w:pPr>
      <w:r w:rsidRPr="009F72D9">
        <w:rPr>
          <w:rFonts w:ascii="Arial" w:hAnsi="Arial" w:cs="Arial"/>
          <w:color w:val="999999"/>
        </w:rPr>
        <w:t xml:space="preserve">                                   2.3) …</w:t>
      </w:r>
      <w:r w:rsidR="00CA47BE" w:rsidRPr="009F72D9">
        <w:rPr>
          <w:rFonts w:ascii="Arial" w:hAnsi="Arial" w:cs="Arial"/>
          <w:color w:val="999999"/>
        </w:rPr>
        <w:t xml:space="preserve">                                        2.1.2)  Руководители отделов</w:t>
      </w:r>
    </w:p>
    <w:p w14:paraId="70F6C876" w14:textId="77777777" w:rsidR="00CA47BE" w:rsidRPr="009F72D9" w:rsidRDefault="00CA47BE" w:rsidP="00152196">
      <w:pPr>
        <w:rPr>
          <w:rFonts w:ascii="Arial" w:hAnsi="Arial" w:cs="Arial"/>
          <w:color w:val="999999"/>
        </w:rPr>
      </w:pPr>
      <w:r w:rsidRPr="009F72D9">
        <w:rPr>
          <w:rFonts w:ascii="Arial" w:hAnsi="Arial" w:cs="Arial"/>
          <w:color w:val="999999"/>
        </w:rPr>
        <w:t xml:space="preserve">                                                                                       2.1.3)  …</w:t>
      </w:r>
    </w:p>
    <w:p w14:paraId="62BA8A97" w14:textId="77777777" w:rsidR="00152196" w:rsidRPr="009F72D9" w:rsidRDefault="00152196" w:rsidP="00432CA6">
      <w:pPr>
        <w:ind w:firstLine="0"/>
        <w:rPr>
          <w:rFonts w:ascii="Arial" w:hAnsi="Arial" w:cs="Arial"/>
        </w:rPr>
      </w:pPr>
    </w:p>
    <w:p w14:paraId="2963B4F9" w14:textId="77777777" w:rsidR="00152196" w:rsidRPr="00F12414" w:rsidRDefault="00F12414" w:rsidP="00F12414">
      <w:pPr>
        <w:pStyle w:val="3"/>
        <w:rPr>
          <w:rFonts w:ascii="Arial" w:hAnsi="Arial" w:cs="Arial"/>
        </w:rPr>
      </w:pPr>
      <w:r w:rsidRPr="00F12414">
        <w:rPr>
          <w:rFonts w:ascii="Arial" w:hAnsi="Arial" w:cs="Arial"/>
        </w:rPr>
        <w:t>ФУНКЦИОНАЛЬНЫЕ МОДУЛИ</w:t>
      </w:r>
    </w:p>
    <w:p w14:paraId="7122806F" w14:textId="77777777" w:rsidR="00152196" w:rsidRPr="009F72D9" w:rsidRDefault="00152196" w:rsidP="009A1218">
      <w:pPr>
        <w:rPr>
          <w:rFonts w:ascii="Arial" w:hAnsi="Arial" w:cs="Arial"/>
        </w:rPr>
      </w:pPr>
    </w:p>
    <w:tbl>
      <w:tblPr>
        <w:tblStyle w:val="a3"/>
        <w:tblW w:w="0" w:type="auto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90"/>
        <w:gridCol w:w="2021"/>
        <w:gridCol w:w="4360"/>
      </w:tblGrid>
      <w:tr w:rsidR="000C4AF6" w:rsidRPr="000C4AF6" w14:paraId="1855D560" w14:textId="77777777" w:rsidTr="001F048A">
        <w:tc>
          <w:tcPr>
            <w:tcW w:w="3190" w:type="dxa"/>
            <w:vAlign w:val="center"/>
          </w:tcPr>
          <w:p w14:paraId="53A60335" w14:textId="77777777" w:rsidR="000C4AF6" w:rsidRPr="00530606" w:rsidRDefault="000C4AF6" w:rsidP="00530606">
            <w:pPr>
              <w:ind w:firstLine="0"/>
              <w:jc w:val="center"/>
              <w:rPr>
                <w:rFonts w:ascii="Arial" w:hAnsi="Arial" w:cs="Arial"/>
                <w:color w:val="1F497D" w:themeColor="text2"/>
              </w:rPr>
            </w:pPr>
            <w:r w:rsidRPr="00530606">
              <w:rPr>
                <w:rFonts w:ascii="Arial" w:hAnsi="Arial" w:cs="Arial"/>
                <w:color w:val="1F497D" w:themeColor="text2"/>
              </w:rPr>
              <w:t>Название</w:t>
            </w:r>
          </w:p>
        </w:tc>
        <w:tc>
          <w:tcPr>
            <w:tcW w:w="2021" w:type="dxa"/>
            <w:vAlign w:val="center"/>
          </w:tcPr>
          <w:p w14:paraId="22D5DCDA" w14:textId="77777777" w:rsidR="000C4AF6" w:rsidRPr="00530606" w:rsidRDefault="000C4AF6" w:rsidP="00530606">
            <w:pPr>
              <w:ind w:firstLine="0"/>
              <w:jc w:val="center"/>
              <w:rPr>
                <w:rFonts w:ascii="Arial" w:hAnsi="Arial" w:cs="Arial"/>
                <w:color w:val="1F497D" w:themeColor="text2"/>
              </w:rPr>
            </w:pPr>
            <w:r w:rsidRPr="00530606">
              <w:rPr>
                <w:rFonts w:ascii="Arial" w:hAnsi="Arial" w:cs="Arial"/>
                <w:color w:val="1F497D" w:themeColor="text2"/>
              </w:rPr>
              <w:t>Отметить нужное</w:t>
            </w:r>
          </w:p>
        </w:tc>
        <w:tc>
          <w:tcPr>
            <w:tcW w:w="4360" w:type="dxa"/>
            <w:vAlign w:val="center"/>
          </w:tcPr>
          <w:p w14:paraId="01864D73" w14:textId="77777777" w:rsidR="000C4AF6" w:rsidRPr="00530606" w:rsidRDefault="000C4AF6" w:rsidP="00530606">
            <w:pPr>
              <w:ind w:firstLine="0"/>
              <w:jc w:val="center"/>
              <w:rPr>
                <w:rFonts w:ascii="Arial" w:hAnsi="Arial" w:cs="Arial"/>
                <w:bCs/>
                <w:color w:val="1F497D" w:themeColor="text2"/>
              </w:rPr>
            </w:pPr>
            <w:r w:rsidRPr="00530606">
              <w:rPr>
                <w:rFonts w:ascii="Arial" w:hAnsi="Arial" w:cs="Arial"/>
                <w:bCs/>
                <w:color w:val="1F497D" w:themeColor="text2"/>
              </w:rPr>
              <w:t>Дополнительное описание, в случае нестандартной функциональности</w:t>
            </w:r>
          </w:p>
        </w:tc>
      </w:tr>
      <w:tr w:rsidR="000C4AF6" w:rsidRPr="000C4AF6" w14:paraId="686D8FF4" w14:textId="77777777" w:rsidTr="001F048A">
        <w:tc>
          <w:tcPr>
            <w:tcW w:w="3190" w:type="dxa"/>
          </w:tcPr>
          <w:p w14:paraId="2FE777E1" w14:textId="77777777" w:rsidR="000C4AF6" w:rsidRDefault="00C5151A" w:rsidP="000C4AF6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Локальные поиск по сайту</w:t>
            </w:r>
          </w:p>
        </w:tc>
        <w:tc>
          <w:tcPr>
            <w:tcW w:w="2021" w:type="dxa"/>
          </w:tcPr>
          <w:p w14:paraId="5DEEB3F6" w14:textId="77777777" w:rsidR="000C4AF6" w:rsidRDefault="000C4AF6" w:rsidP="000C4AF6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4360" w:type="dxa"/>
          </w:tcPr>
          <w:p w14:paraId="297AD5EC" w14:textId="77777777" w:rsidR="000C4AF6" w:rsidRPr="000C4AF6" w:rsidRDefault="000C4AF6" w:rsidP="000C4AF6">
            <w:pPr>
              <w:ind w:firstLine="0"/>
              <w:rPr>
                <w:rFonts w:ascii="Arial" w:hAnsi="Arial" w:cs="Arial"/>
                <w:bCs/>
              </w:rPr>
            </w:pPr>
          </w:p>
        </w:tc>
      </w:tr>
      <w:tr w:rsidR="000C4AF6" w:rsidRPr="000C4AF6" w14:paraId="23D04447" w14:textId="77777777" w:rsidTr="001F048A">
        <w:tc>
          <w:tcPr>
            <w:tcW w:w="3190" w:type="dxa"/>
          </w:tcPr>
          <w:p w14:paraId="4E387FF2" w14:textId="77777777" w:rsidR="000C4AF6" w:rsidRDefault="00C5151A" w:rsidP="000C4AF6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Лента новостей</w:t>
            </w:r>
          </w:p>
        </w:tc>
        <w:tc>
          <w:tcPr>
            <w:tcW w:w="2021" w:type="dxa"/>
          </w:tcPr>
          <w:p w14:paraId="68914DDD" w14:textId="77777777" w:rsidR="000C4AF6" w:rsidRDefault="000C4AF6" w:rsidP="000C4AF6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4360" w:type="dxa"/>
          </w:tcPr>
          <w:p w14:paraId="29650728" w14:textId="77777777" w:rsidR="000C4AF6" w:rsidRPr="000C4AF6" w:rsidRDefault="000C4AF6" w:rsidP="000C4AF6">
            <w:pPr>
              <w:ind w:firstLine="0"/>
              <w:rPr>
                <w:rFonts w:ascii="Arial" w:hAnsi="Arial" w:cs="Arial"/>
                <w:bCs/>
              </w:rPr>
            </w:pPr>
          </w:p>
        </w:tc>
      </w:tr>
      <w:tr w:rsidR="000C4AF6" w:rsidRPr="000C4AF6" w14:paraId="7A13861F" w14:textId="77777777" w:rsidTr="001F048A">
        <w:tc>
          <w:tcPr>
            <w:tcW w:w="3190" w:type="dxa"/>
          </w:tcPr>
          <w:p w14:paraId="07D81ADC" w14:textId="77777777" w:rsidR="000C4AF6" w:rsidRDefault="00C5151A" w:rsidP="000C4AF6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Архив новостей</w:t>
            </w:r>
          </w:p>
        </w:tc>
        <w:tc>
          <w:tcPr>
            <w:tcW w:w="2021" w:type="dxa"/>
          </w:tcPr>
          <w:p w14:paraId="088B0CD8" w14:textId="77777777" w:rsidR="000C4AF6" w:rsidRDefault="000C4AF6" w:rsidP="000C4AF6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4360" w:type="dxa"/>
          </w:tcPr>
          <w:p w14:paraId="5978604E" w14:textId="77777777" w:rsidR="000C4AF6" w:rsidRPr="000C4AF6" w:rsidRDefault="000C4AF6" w:rsidP="000C4AF6">
            <w:pPr>
              <w:ind w:firstLine="0"/>
              <w:rPr>
                <w:rFonts w:ascii="Arial" w:hAnsi="Arial" w:cs="Arial"/>
                <w:bCs/>
              </w:rPr>
            </w:pPr>
          </w:p>
        </w:tc>
      </w:tr>
      <w:tr w:rsidR="000C4AF6" w:rsidRPr="000C4AF6" w14:paraId="44A64EF6" w14:textId="77777777" w:rsidTr="001F048A">
        <w:tc>
          <w:tcPr>
            <w:tcW w:w="3190" w:type="dxa"/>
          </w:tcPr>
          <w:p w14:paraId="5A0D41C8" w14:textId="77777777" w:rsidR="000C4AF6" w:rsidRDefault="00C5151A" w:rsidP="000C4AF6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Подписка на новости</w:t>
            </w:r>
          </w:p>
        </w:tc>
        <w:tc>
          <w:tcPr>
            <w:tcW w:w="2021" w:type="dxa"/>
          </w:tcPr>
          <w:p w14:paraId="49A16C7F" w14:textId="77777777" w:rsidR="000C4AF6" w:rsidRDefault="000C4AF6" w:rsidP="000C4AF6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4360" w:type="dxa"/>
          </w:tcPr>
          <w:p w14:paraId="50CC31FB" w14:textId="77777777" w:rsidR="000C4AF6" w:rsidRPr="000C4AF6" w:rsidRDefault="000C4AF6" w:rsidP="000C4AF6">
            <w:pPr>
              <w:ind w:firstLine="0"/>
              <w:rPr>
                <w:rFonts w:ascii="Arial" w:hAnsi="Arial" w:cs="Arial"/>
                <w:bCs/>
              </w:rPr>
            </w:pPr>
          </w:p>
        </w:tc>
      </w:tr>
      <w:tr w:rsidR="000C4AF6" w:rsidRPr="000C4AF6" w14:paraId="6CEB1578" w14:textId="77777777" w:rsidTr="001F048A">
        <w:tc>
          <w:tcPr>
            <w:tcW w:w="3190" w:type="dxa"/>
          </w:tcPr>
          <w:p w14:paraId="3B3018F8" w14:textId="59F9F5CA" w:rsidR="000C4AF6" w:rsidRDefault="00C5151A" w:rsidP="00232572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Подписка на </w:t>
            </w:r>
            <w:r w:rsidR="00232572">
              <w:rPr>
                <w:rFonts w:ascii="Arial" w:hAnsi="Arial" w:cs="Arial"/>
                <w:lang w:val="en-US"/>
              </w:rPr>
              <w:t>email-</w:t>
            </w:r>
            <w:r>
              <w:rPr>
                <w:rFonts w:ascii="Arial" w:hAnsi="Arial" w:cs="Arial"/>
              </w:rPr>
              <w:t>рассылк</w:t>
            </w:r>
            <w:r w:rsidR="00232572">
              <w:rPr>
                <w:rFonts w:ascii="Arial" w:hAnsi="Arial" w:cs="Arial"/>
              </w:rPr>
              <w:t>и</w:t>
            </w:r>
          </w:p>
        </w:tc>
        <w:tc>
          <w:tcPr>
            <w:tcW w:w="2021" w:type="dxa"/>
          </w:tcPr>
          <w:p w14:paraId="3F3AC79F" w14:textId="77777777" w:rsidR="000C4AF6" w:rsidRDefault="000C4AF6" w:rsidP="000C4AF6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4360" w:type="dxa"/>
          </w:tcPr>
          <w:p w14:paraId="4D08FD52" w14:textId="77777777" w:rsidR="000C4AF6" w:rsidRPr="000C4AF6" w:rsidRDefault="000C4AF6" w:rsidP="000C4AF6">
            <w:pPr>
              <w:ind w:firstLine="0"/>
              <w:rPr>
                <w:rFonts w:ascii="Arial" w:hAnsi="Arial" w:cs="Arial"/>
                <w:bCs/>
              </w:rPr>
            </w:pPr>
          </w:p>
        </w:tc>
      </w:tr>
      <w:tr w:rsidR="000C4AF6" w:rsidRPr="000C4AF6" w14:paraId="2911AAAF" w14:textId="77777777" w:rsidTr="001F048A">
        <w:tc>
          <w:tcPr>
            <w:tcW w:w="3190" w:type="dxa"/>
          </w:tcPr>
          <w:p w14:paraId="11A37EE7" w14:textId="77777777" w:rsidR="000C4AF6" w:rsidRDefault="00C5151A" w:rsidP="000C4AF6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Каталог продукции</w:t>
            </w:r>
          </w:p>
        </w:tc>
        <w:tc>
          <w:tcPr>
            <w:tcW w:w="2021" w:type="dxa"/>
          </w:tcPr>
          <w:p w14:paraId="48482362" w14:textId="77777777" w:rsidR="000C4AF6" w:rsidRDefault="000C4AF6" w:rsidP="000C4AF6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4360" w:type="dxa"/>
          </w:tcPr>
          <w:p w14:paraId="12823AAD" w14:textId="77777777" w:rsidR="000C4AF6" w:rsidRPr="000C4AF6" w:rsidRDefault="000C4AF6" w:rsidP="000C4AF6">
            <w:pPr>
              <w:ind w:firstLine="0"/>
              <w:rPr>
                <w:rFonts w:ascii="Arial" w:hAnsi="Arial" w:cs="Arial"/>
                <w:bCs/>
              </w:rPr>
            </w:pPr>
          </w:p>
        </w:tc>
      </w:tr>
      <w:tr w:rsidR="000C4AF6" w:rsidRPr="000C4AF6" w14:paraId="5E5079D2" w14:textId="77777777" w:rsidTr="001F048A">
        <w:tc>
          <w:tcPr>
            <w:tcW w:w="3190" w:type="dxa"/>
          </w:tcPr>
          <w:p w14:paraId="25CDB904" w14:textId="77777777" w:rsidR="000C4AF6" w:rsidRDefault="00C5151A" w:rsidP="000C4AF6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Система голосования</w:t>
            </w:r>
          </w:p>
        </w:tc>
        <w:tc>
          <w:tcPr>
            <w:tcW w:w="2021" w:type="dxa"/>
          </w:tcPr>
          <w:p w14:paraId="603FA631" w14:textId="77777777" w:rsidR="000C4AF6" w:rsidRDefault="000C4AF6" w:rsidP="000C4AF6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4360" w:type="dxa"/>
          </w:tcPr>
          <w:p w14:paraId="04D79A8B" w14:textId="77777777" w:rsidR="000C4AF6" w:rsidRPr="000C4AF6" w:rsidRDefault="000C4AF6" w:rsidP="000C4AF6">
            <w:pPr>
              <w:ind w:firstLine="0"/>
              <w:rPr>
                <w:rFonts w:ascii="Arial" w:hAnsi="Arial" w:cs="Arial"/>
                <w:bCs/>
              </w:rPr>
            </w:pPr>
          </w:p>
        </w:tc>
      </w:tr>
      <w:tr w:rsidR="000C4AF6" w:rsidRPr="000C4AF6" w14:paraId="07796340" w14:textId="77777777" w:rsidTr="001F048A">
        <w:tc>
          <w:tcPr>
            <w:tcW w:w="3190" w:type="dxa"/>
          </w:tcPr>
          <w:p w14:paraId="505E5763" w14:textId="77777777" w:rsidR="000C4AF6" w:rsidRDefault="00C5151A" w:rsidP="000C4AF6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Формы обратной связи</w:t>
            </w:r>
          </w:p>
        </w:tc>
        <w:tc>
          <w:tcPr>
            <w:tcW w:w="2021" w:type="dxa"/>
          </w:tcPr>
          <w:p w14:paraId="4E4B5299" w14:textId="77777777" w:rsidR="000C4AF6" w:rsidRDefault="000C4AF6" w:rsidP="000C4AF6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4360" w:type="dxa"/>
          </w:tcPr>
          <w:p w14:paraId="3AAC850F" w14:textId="77777777" w:rsidR="000C4AF6" w:rsidRPr="000C4AF6" w:rsidRDefault="000C4AF6" w:rsidP="000C4AF6">
            <w:pPr>
              <w:ind w:firstLine="0"/>
              <w:rPr>
                <w:rFonts w:ascii="Arial" w:hAnsi="Arial" w:cs="Arial"/>
                <w:bCs/>
              </w:rPr>
            </w:pPr>
          </w:p>
        </w:tc>
      </w:tr>
      <w:tr w:rsidR="000C4AF6" w:rsidRPr="000C4AF6" w14:paraId="0368C66E" w14:textId="77777777" w:rsidTr="001F048A">
        <w:tc>
          <w:tcPr>
            <w:tcW w:w="3190" w:type="dxa"/>
          </w:tcPr>
          <w:p w14:paraId="56E136B6" w14:textId="77777777" w:rsidR="000C4AF6" w:rsidRDefault="00C5151A" w:rsidP="000C4AF6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Форум</w:t>
            </w:r>
          </w:p>
        </w:tc>
        <w:tc>
          <w:tcPr>
            <w:tcW w:w="2021" w:type="dxa"/>
          </w:tcPr>
          <w:p w14:paraId="18FCC141" w14:textId="77777777" w:rsidR="000C4AF6" w:rsidRDefault="000C4AF6" w:rsidP="000C4AF6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4360" w:type="dxa"/>
          </w:tcPr>
          <w:p w14:paraId="338EABFD" w14:textId="77777777" w:rsidR="000C4AF6" w:rsidRPr="000C4AF6" w:rsidRDefault="000C4AF6" w:rsidP="000C4AF6">
            <w:pPr>
              <w:ind w:firstLine="0"/>
              <w:rPr>
                <w:rFonts w:ascii="Arial" w:hAnsi="Arial" w:cs="Arial"/>
                <w:bCs/>
              </w:rPr>
            </w:pPr>
          </w:p>
        </w:tc>
      </w:tr>
      <w:tr w:rsidR="000C4AF6" w:rsidRPr="000C4AF6" w14:paraId="0AB2ABF9" w14:textId="77777777" w:rsidTr="001F048A">
        <w:tc>
          <w:tcPr>
            <w:tcW w:w="3190" w:type="dxa"/>
          </w:tcPr>
          <w:p w14:paraId="6591224E" w14:textId="77777777" w:rsidR="000C4AF6" w:rsidRDefault="00C5151A" w:rsidP="000C4AF6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Отзывы Клиентов/Посетителей</w:t>
            </w:r>
          </w:p>
        </w:tc>
        <w:tc>
          <w:tcPr>
            <w:tcW w:w="2021" w:type="dxa"/>
          </w:tcPr>
          <w:p w14:paraId="0BDDFAF5" w14:textId="77777777" w:rsidR="000C4AF6" w:rsidRDefault="000C4AF6" w:rsidP="000C4AF6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4360" w:type="dxa"/>
          </w:tcPr>
          <w:p w14:paraId="5DF13CB4" w14:textId="77777777" w:rsidR="000C4AF6" w:rsidRPr="000C4AF6" w:rsidRDefault="000C4AF6" w:rsidP="000C4AF6">
            <w:pPr>
              <w:ind w:firstLine="0"/>
              <w:rPr>
                <w:rFonts w:ascii="Arial" w:hAnsi="Arial" w:cs="Arial"/>
                <w:bCs/>
              </w:rPr>
            </w:pPr>
          </w:p>
        </w:tc>
      </w:tr>
      <w:tr w:rsidR="000C4AF6" w:rsidRPr="000C4AF6" w14:paraId="2DE80F99" w14:textId="77777777" w:rsidTr="001F048A">
        <w:tc>
          <w:tcPr>
            <w:tcW w:w="3190" w:type="dxa"/>
          </w:tcPr>
          <w:p w14:paraId="037C1620" w14:textId="77777777" w:rsidR="000C4AF6" w:rsidRDefault="00C5151A" w:rsidP="000C4AF6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Авторизация Пользователей (ограниченный доступ к разделам и/или функциям сайта)</w:t>
            </w:r>
          </w:p>
        </w:tc>
        <w:tc>
          <w:tcPr>
            <w:tcW w:w="2021" w:type="dxa"/>
          </w:tcPr>
          <w:p w14:paraId="4A69729C" w14:textId="77777777" w:rsidR="000C4AF6" w:rsidRDefault="000C4AF6" w:rsidP="000C4AF6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4360" w:type="dxa"/>
          </w:tcPr>
          <w:p w14:paraId="4A5EB239" w14:textId="77777777" w:rsidR="000C4AF6" w:rsidRPr="000C4AF6" w:rsidRDefault="000C4AF6" w:rsidP="000C4AF6">
            <w:pPr>
              <w:ind w:firstLine="0"/>
              <w:rPr>
                <w:rFonts w:ascii="Arial" w:hAnsi="Arial" w:cs="Arial"/>
                <w:bCs/>
              </w:rPr>
            </w:pPr>
          </w:p>
        </w:tc>
      </w:tr>
      <w:tr w:rsidR="00232572" w:rsidRPr="000C4AF6" w14:paraId="03A7E3E9" w14:textId="77777777" w:rsidTr="001F048A">
        <w:tc>
          <w:tcPr>
            <w:tcW w:w="3190" w:type="dxa"/>
          </w:tcPr>
          <w:p w14:paraId="39007050" w14:textId="5E98A384" w:rsidR="00232572" w:rsidRDefault="00232572" w:rsidP="000C4AF6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Интеграция сайта со страницами Компании в социальных сетях // кнопки соц. сетей</w:t>
            </w:r>
          </w:p>
        </w:tc>
        <w:tc>
          <w:tcPr>
            <w:tcW w:w="2021" w:type="dxa"/>
          </w:tcPr>
          <w:p w14:paraId="60E16F26" w14:textId="77777777" w:rsidR="00232572" w:rsidRDefault="00232572" w:rsidP="000C4AF6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4360" w:type="dxa"/>
          </w:tcPr>
          <w:p w14:paraId="4371E696" w14:textId="77777777" w:rsidR="00232572" w:rsidRPr="000C4AF6" w:rsidRDefault="00232572" w:rsidP="000C4AF6">
            <w:pPr>
              <w:ind w:firstLine="0"/>
              <w:rPr>
                <w:rFonts w:ascii="Arial" w:hAnsi="Arial" w:cs="Arial"/>
                <w:bCs/>
              </w:rPr>
            </w:pPr>
          </w:p>
        </w:tc>
      </w:tr>
      <w:tr w:rsidR="000C4AF6" w:rsidRPr="000C4AF6" w14:paraId="0CEE4A2A" w14:textId="77777777" w:rsidTr="001F048A">
        <w:tc>
          <w:tcPr>
            <w:tcW w:w="3190" w:type="dxa"/>
          </w:tcPr>
          <w:p w14:paraId="3AAB20B9" w14:textId="77777777" w:rsidR="000C4AF6" w:rsidRDefault="00C5151A" w:rsidP="000C4AF6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Счетчики сбора статистики</w:t>
            </w:r>
          </w:p>
        </w:tc>
        <w:tc>
          <w:tcPr>
            <w:tcW w:w="2021" w:type="dxa"/>
          </w:tcPr>
          <w:p w14:paraId="52131F44" w14:textId="77777777" w:rsidR="000C4AF6" w:rsidRDefault="000C4AF6" w:rsidP="000C4AF6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4360" w:type="dxa"/>
          </w:tcPr>
          <w:p w14:paraId="42A3472C" w14:textId="77777777" w:rsidR="000C4AF6" w:rsidRPr="000C4AF6" w:rsidRDefault="000C4AF6" w:rsidP="000C4AF6">
            <w:pPr>
              <w:ind w:firstLine="0"/>
              <w:rPr>
                <w:rFonts w:ascii="Arial" w:hAnsi="Arial" w:cs="Arial"/>
                <w:bCs/>
              </w:rPr>
            </w:pPr>
          </w:p>
        </w:tc>
      </w:tr>
      <w:tr w:rsidR="000C4AF6" w:rsidRPr="000C4AF6" w14:paraId="71029BA3" w14:textId="77777777" w:rsidTr="001F048A">
        <w:tc>
          <w:tcPr>
            <w:tcW w:w="3190" w:type="dxa"/>
          </w:tcPr>
          <w:p w14:paraId="2C9FE54E" w14:textId="77777777" w:rsidR="000C4AF6" w:rsidRPr="00432CA6" w:rsidRDefault="00C5151A" w:rsidP="000C4AF6">
            <w:pPr>
              <w:ind w:firstLine="0"/>
              <w:rPr>
                <w:rFonts w:ascii="Arial" w:hAnsi="Arial" w:cs="Arial"/>
                <w:i/>
              </w:rPr>
            </w:pPr>
            <w:r w:rsidRPr="00432CA6">
              <w:rPr>
                <w:rFonts w:ascii="Arial" w:hAnsi="Arial" w:cs="Arial"/>
                <w:i/>
              </w:rPr>
              <w:t>Дополнительно</w:t>
            </w:r>
          </w:p>
        </w:tc>
        <w:tc>
          <w:tcPr>
            <w:tcW w:w="2021" w:type="dxa"/>
          </w:tcPr>
          <w:p w14:paraId="0D2CB615" w14:textId="77777777" w:rsidR="000C4AF6" w:rsidRDefault="000C4AF6" w:rsidP="000C4AF6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4360" w:type="dxa"/>
          </w:tcPr>
          <w:p w14:paraId="075207D1" w14:textId="77777777" w:rsidR="000C4AF6" w:rsidRPr="000C4AF6" w:rsidRDefault="000C4AF6" w:rsidP="000C4AF6">
            <w:pPr>
              <w:ind w:firstLine="0"/>
              <w:rPr>
                <w:rFonts w:ascii="Arial" w:hAnsi="Arial" w:cs="Arial"/>
                <w:bCs/>
              </w:rPr>
            </w:pPr>
          </w:p>
        </w:tc>
      </w:tr>
    </w:tbl>
    <w:p w14:paraId="176114A0" w14:textId="77777777" w:rsidR="00432CA6" w:rsidRDefault="00432CA6" w:rsidP="00432CA6">
      <w:pPr>
        <w:ind w:firstLine="0"/>
        <w:rPr>
          <w:rFonts w:ascii="Arial" w:hAnsi="Arial" w:cs="Arial"/>
        </w:rPr>
      </w:pPr>
    </w:p>
    <w:p w14:paraId="1CD8CD8A" w14:textId="10F06644" w:rsidR="00432CA6" w:rsidRPr="009F7FC3" w:rsidRDefault="009F7FC3" w:rsidP="009F7FC3">
      <w:pPr>
        <w:ind w:firstLine="0"/>
        <w:rPr>
          <w:rFonts w:ascii="Arial" w:hAnsi="Arial" w:cs="Arial"/>
          <w:color w:val="999999"/>
        </w:rPr>
      </w:pPr>
      <w:r>
        <w:rPr>
          <w:rFonts w:ascii="Arial" w:hAnsi="Arial" w:cs="Arial"/>
        </w:rPr>
        <w:t>Н</w:t>
      </w:r>
      <w:r w:rsidR="00432CA6" w:rsidRPr="009F72D9">
        <w:rPr>
          <w:rFonts w:ascii="Arial" w:hAnsi="Arial" w:cs="Arial"/>
        </w:rPr>
        <w:t>аличи</w:t>
      </w:r>
      <w:r>
        <w:rPr>
          <w:rFonts w:ascii="Arial" w:hAnsi="Arial" w:cs="Arial"/>
        </w:rPr>
        <w:t>е</w:t>
      </w:r>
      <w:r w:rsidR="00432CA6" w:rsidRPr="009F72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мультиязычной версии сайта</w:t>
      </w:r>
      <w:r w:rsidR="00432CA6" w:rsidRPr="009F72D9">
        <w:rPr>
          <w:rFonts w:ascii="Arial" w:hAnsi="Arial" w:cs="Arial"/>
        </w:rPr>
        <w:t xml:space="preserve"> </w:t>
      </w:r>
      <w:r w:rsidR="00432CA6" w:rsidRPr="008F27E1">
        <w:rPr>
          <w:rFonts w:ascii="Arial" w:hAnsi="Arial" w:cs="Arial"/>
          <w:color w:val="808080" w:themeColor="background1" w:themeShade="80"/>
        </w:rPr>
        <w:t>(</w:t>
      </w:r>
      <w:r>
        <w:rPr>
          <w:rFonts w:ascii="Arial" w:hAnsi="Arial" w:cs="Arial"/>
          <w:color w:val="808080" w:themeColor="background1" w:themeShade="80"/>
        </w:rPr>
        <w:t>если есть, то укажите языки</w:t>
      </w:r>
      <w:r w:rsidR="00432CA6" w:rsidRPr="008F27E1">
        <w:rPr>
          <w:rFonts w:ascii="Arial" w:hAnsi="Arial" w:cs="Arial"/>
          <w:color w:val="808080" w:themeColor="background1" w:themeShade="80"/>
        </w:rPr>
        <w:t>)</w:t>
      </w:r>
    </w:p>
    <w:p w14:paraId="4451F642" w14:textId="77777777" w:rsidR="00432CA6" w:rsidRPr="009F72D9" w:rsidRDefault="00432CA6" w:rsidP="00432CA6">
      <w:pPr>
        <w:shd w:val="clear" w:color="auto" w:fill="DBE5F1" w:themeFill="accent1" w:themeFillTint="33"/>
        <w:ind w:firstLine="0"/>
        <w:rPr>
          <w:rFonts w:ascii="Arial" w:hAnsi="Arial" w:cs="Arial"/>
          <w:color w:val="999999"/>
        </w:rPr>
      </w:pPr>
    </w:p>
    <w:p w14:paraId="0E95BDAD" w14:textId="77777777" w:rsidR="001F048A" w:rsidRDefault="001F048A" w:rsidP="0052036D">
      <w:pPr>
        <w:pStyle w:val="3"/>
        <w:rPr>
          <w:rFonts w:ascii="Arial" w:hAnsi="Arial" w:cs="Arial"/>
        </w:rPr>
      </w:pPr>
    </w:p>
    <w:p w14:paraId="0C19BDB2" w14:textId="77777777" w:rsidR="0052036D" w:rsidRPr="009F72D9" w:rsidRDefault="004A7074" w:rsidP="0052036D">
      <w:pPr>
        <w:pStyle w:val="3"/>
        <w:rPr>
          <w:rFonts w:ascii="Arial" w:hAnsi="Arial" w:cs="Arial"/>
        </w:rPr>
      </w:pPr>
      <w:r w:rsidRPr="009F72D9">
        <w:rPr>
          <w:rFonts w:ascii="Arial" w:hAnsi="Arial" w:cs="Arial"/>
        </w:rPr>
        <w:t>4. ДИЗАЙН БУДУЩЕГО САЙТА</w:t>
      </w:r>
    </w:p>
    <w:p w14:paraId="528F0458" w14:textId="77777777" w:rsidR="009F72D9" w:rsidRDefault="009F72D9" w:rsidP="004A7074">
      <w:pPr>
        <w:ind w:firstLine="0"/>
        <w:rPr>
          <w:rFonts w:ascii="Arial" w:hAnsi="Arial" w:cs="Arial"/>
        </w:rPr>
      </w:pPr>
    </w:p>
    <w:p w14:paraId="53A68407" w14:textId="10319EE0" w:rsidR="0052036D" w:rsidRPr="009F72D9" w:rsidRDefault="0052036D" w:rsidP="004A7074">
      <w:pPr>
        <w:ind w:firstLine="0"/>
        <w:rPr>
          <w:rFonts w:ascii="Arial" w:hAnsi="Arial" w:cs="Arial"/>
        </w:rPr>
      </w:pPr>
      <w:r w:rsidRPr="009F72D9">
        <w:rPr>
          <w:rFonts w:ascii="Arial" w:hAnsi="Arial" w:cs="Arial"/>
        </w:rPr>
        <w:t>Наличие у компании логотипа и фирменного стиля</w:t>
      </w:r>
    </w:p>
    <w:p w14:paraId="3623D523" w14:textId="77777777" w:rsidR="0052036D" w:rsidRDefault="0052036D" w:rsidP="00865A68">
      <w:pPr>
        <w:shd w:val="clear" w:color="auto" w:fill="DBE5F1" w:themeFill="accent1" w:themeFillTint="33"/>
        <w:rPr>
          <w:rFonts w:ascii="Arial" w:hAnsi="Arial" w:cs="Arial"/>
        </w:rPr>
      </w:pPr>
    </w:p>
    <w:p w14:paraId="17B47C54" w14:textId="77777777" w:rsidR="0052036D" w:rsidRPr="009F72D9" w:rsidRDefault="0052036D" w:rsidP="0052036D">
      <w:pPr>
        <w:rPr>
          <w:rFonts w:ascii="Arial" w:hAnsi="Arial" w:cs="Arial"/>
        </w:rPr>
      </w:pPr>
    </w:p>
    <w:p w14:paraId="0212697A" w14:textId="77777777" w:rsidR="0052036D" w:rsidRPr="00F12414" w:rsidRDefault="0052036D" w:rsidP="00F12414">
      <w:pPr>
        <w:ind w:firstLine="0"/>
        <w:rPr>
          <w:rFonts w:ascii="Arial" w:hAnsi="Arial" w:cs="Arial"/>
          <w:color w:val="999999"/>
        </w:rPr>
      </w:pPr>
      <w:r w:rsidRPr="009F72D9">
        <w:rPr>
          <w:rFonts w:ascii="Arial" w:hAnsi="Arial" w:cs="Arial"/>
        </w:rPr>
        <w:t xml:space="preserve">Наиболее предпочтительный стиль для будущего сайта </w:t>
      </w:r>
      <w:r w:rsidRPr="009F72D9">
        <w:rPr>
          <w:rFonts w:ascii="Arial" w:hAnsi="Arial" w:cs="Arial"/>
          <w:color w:val="7F7F7F" w:themeColor="text1" w:themeTint="80"/>
        </w:rPr>
        <w:t>(деловой, презентационный, минималистический, развлек</w:t>
      </w:r>
      <w:r w:rsidR="00865A68" w:rsidRPr="009F72D9">
        <w:rPr>
          <w:rFonts w:ascii="Arial" w:hAnsi="Arial" w:cs="Arial"/>
          <w:color w:val="7F7F7F" w:themeColor="text1" w:themeTint="80"/>
        </w:rPr>
        <w:t>ательный, молодежный, гламурный и пр.</w:t>
      </w:r>
      <w:r w:rsidRPr="009F72D9">
        <w:rPr>
          <w:rFonts w:ascii="Arial" w:hAnsi="Arial" w:cs="Arial"/>
          <w:color w:val="7F7F7F" w:themeColor="text1" w:themeTint="80"/>
        </w:rPr>
        <w:t>)</w:t>
      </w:r>
    </w:p>
    <w:p w14:paraId="17652153" w14:textId="77777777" w:rsidR="0052036D" w:rsidRDefault="0052036D" w:rsidP="008F27E1">
      <w:pPr>
        <w:shd w:val="clear" w:color="auto" w:fill="DBE5F1" w:themeFill="accent1" w:themeFillTint="33"/>
        <w:ind w:firstLine="0"/>
        <w:rPr>
          <w:rFonts w:ascii="Arial" w:hAnsi="Arial" w:cs="Arial"/>
          <w:color w:val="999999"/>
        </w:rPr>
      </w:pPr>
    </w:p>
    <w:p w14:paraId="1DBC22E1" w14:textId="77777777" w:rsidR="00F12414" w:rsidRPr="009F72D9" w:rsidRDefault="00F12414" w:rsidP="008F27E1">
      <w:pPr>
        <w:shd w:val="clear" w:color="auto" w:fill="DBE5F1" w:themeFill="accent1" w:themeFillTint="33"/>
        <w:ind w:firstLine="0"/>
        <w:rPr>
          <w:rFonts w:ascii="Arial" w:hAnsi="Arial" w:cs="Arial"/>
          <w:color w:val="999999"/>
        </w:rPr>
      </w:pPr>
    </w:p>
    <w:p w14:paraId="5592E548" w14:textId="77777777" w:rsidR="003702E0" w:rsidRPr="009F72D9" w:rsidRDefault="003702E0" w:rsidP="009A1218">
      <w:pPr>
        <w:rPr>
          <w:rFonts w:ascii="Arial" w:hAnsi="Arial" w:cs="Arial"/>
        </w:rPr>
      </w:pPr>
    </w:p>
    <w:p w14:paraId="7F72E94C" w14:textId="77777777" w:rsidR="003702E0" w:rsidRPr="009F72D9" w:rsidRDefault="003702E0" w:rsidP="004A7074">
      <w:pPr>
        <w:ind w:firstLine="0"/>
        <w:rPr>
          <w:rFonts w:ascii="Arial" w:hAnsi="Arial" w:cs="Arial"/>
          <w:color w:val="999999"/>
        </w:rPr>
      </w:pPr>
      <w:r w:rsidRPr="009F72D9">
        <w:rPr>
          <w:rFonts w:ascii="Arial" w:hAnsi="Arial" w:cs="Arial"/>
        </w:rPr>
        <w:t xml:space="preserve">Общее тональное решение </w:t>
      </w:r>
      <w:r w:rsidRPr="009F72D9">
        <w:rPr>
          <w:rFonts w:ascii="Arial" w:hAnsi="Arial" w:cs="Arial"/>
          <w:color w:val="7F7F7F" w:themeColor="text1" w:themeTint="80"/>
        </w:rPr>
        <w:t>(выделить нужное)</w:t>
      </w:r>
      <w:r w:rsidRPr="009F72D9">
        <w:rPr>
          <w:rFonts w:ascii="Arial" w:hAnsi="Arial" w:cs="Arial"/>
          <w:color w:val="999999"/>
        </w:rPr>
        <w:t xml:space="preserve"> </w:t>
      </w:r>
    </w:p>
    <w:p w14:paraId="766D0942" w14:textId="77777777" w:rsidR="003702E0" w:rsidRPr="009A11A0" w:rsidRDefault="003702E0" w:rsidP="009A11A0">
      <w:pPr>
        <w:pStyle w:val="ae"/>
        <w:numPr>
          <w:ilvl w:val="0"/>
          <w:numId w:val="14"/>
        </w:numPr>
        <w:rPr>
          <w:rFonts w:ascii="Arial" w:hAnsi="Arial" w:cs="Arial"/>
        </w:rPr>
      </w:pPr>
      <w:r w:rsidRPr="009A11A0">
        <w:rPr>
          <w:rFonts w:ascii="Arial" w:hAnsi="Arial" w:cs="Arial"/>
        </w:rPr>
        <w:t>Светлый фон и темный текст</w:t>
      </w:r>
    </w:p>
    <w:p w14:paraId="50092488" w14:textId="77777777" w:rsidR="003702E0" w:rsidRPr="009A11A0" w:rsidRDefault="003702E0" w:rsidP="009A11A0">
      <w:pPr>
        <w:pStyle w:val="ae"/>
        <w:numPr>
          <w:ilvl w:val="0"/>
          <w:numId w:val="14"/>
        </w:numPr>
        <w:rPr>
          <w:rFonts w:ascii="Arial" w:hAnsi="Arial" w:cs="Arial"/>
        </w:rPr>
      </w:pPr>
      <w:r w:rsidRPr="009A11A0">
        <w:rPr>
          <w:rFonts w:ascii="Arial" w:hAnsi="Arial" w:cs="Arial"/>
        </w:rPr>
        <w:t>Темный фон и светлый текст</w:t>
      </w:r>
    </w:p>
    <w:p w14:paraId="09CB637B" w14:textId="77777777" w:rsidR="003702E0" w:rsidRPr="009F72D9" w:rsidRDefault="003702E0" w:rsidP="009A1218">
      <w:pPr>
        <w:rPr>
          <w:rFonts w:ascii="Arial" w:hAnsi="Arial" w:cs="Arial"/>
        </w:rPr>
      </w:pPr>
    </w:p>
    <w:p w14:paraId="5AB412A4" w14:textId="77777777" w:rsidR="0052036D" w:rsidRPr="009F72D9" w:rsidRDefault="003702E0" w:rsidP="004A7074">
      <w:pPr>
        <w:ind w:firstLine="0"/>
        <w:rPr>
          <w:rFonts w:ascii="Arial" w:hAnsi="Arial" w:cs="Arial"/>
          <w:color w:val="7F7F7F" w:themeColor="text1" w:themeTint="80"/>
        </w:rPr>
      </w:pPr>
      <w:r w:rsidRPr="009F72D9">
        <w:rPr>
          <w:rFonts w:ascii="Arial" w:hAnsi="Arial" w:cs="Arial"/>
        </w:rPr>
        <w:t>Цветовая гамма</w:t>
      </w:r>
      <w:r w:rsidR="00A9232C" w:rsidRPr="009F72D9">
        <w:rPr>
          <w:rFonts w:ascii="Arial" w:hAnsi="Arial" w:cs="Arial"/>
        </w:rPr>
        <w:t xml:space="preserve"> </w:t>
      </w:r>
      <w:r w:rsidR="00A9232C" w:rsidRPr="009F72D9">
        <w:rPr>
          <w:rFonts w:ascii="Arial" w:hAnsi="Arial" w:cs="Arial"/>
          <w:color w:val="7F7F7F" w:themeColor="text1" w:themeTint="80"/>
        </w:rPr>
        <w:t>(корпоративные цвета или цветовые предпочтения)</w:t>
      </w:r>
      <w:r w:rsidR="00446D1F" w:rsidRPr="009F72D9">
        <w:rPr>
          <w:rFonts w:ascii="Arial" w:hAnsi="Arial" w:cs="Arial"/>
          <w:color w:val="7F7F7F" w:themeColor="text1" w:themeTint="80"/>
        </w:rPr>
        <w:t xml:space="preserve"> </w:t>
      </w:r>
    </w:p>
    <w:p w14:paraId="493BF6D1" w14:textId="77777777" w:rsidR="00A9232C" w:rsidRDefault="00A9232C" w:rsidP="008F27E1">
      <w:pPr>
        <w:shd w:val="clear" w:color="auto" w:fill="DBE5F1" w:themeFill="accent1" w:themeFillTint="33"/>
        <w:ind w:firstLine="0"/>
        <w:rPr>
          <w:rFonts w:ascii="Arial" w:hAnsi="Arial" w:cs="Arial"/>
        </w:rPr>
      </w:pPr>
    </w:p>
    <w:p w14:paraId="5AA8B0FE" w14:textId="77777777" w:rsidR="00EA3E1A" w:rsidRDefault="00EA3E1A" w:rsidP="008F27E1">
      <w:pPr>
        <w:shd w:val="clear" w:color="auto" w:fill="DBE5F1" w:themeFill="accent1" w:themeFillTint="33"/>
        <w:ind w:firstLine="0"/>
        <w:rPr>
          <w:rFonts w:ascii="Arial" w:hAnsi="Arial" w:cs="Arial"/>
        </w:rPr>
      </w:pPr>
    </w:p>
    <w:p w14:paraId="74732711" w14:textId="77777777" w:rsidR="003B43C7" w:rsidRPr="009F72D9" w:rsidRDefault="003B43C7" w:rsidP="00EA3E1A">
      <w:pPr>
        <w:ind w:firstLine="0"/>
        <w:rPr>
          <w:rFonts w:ascii="Arial" w:hAnsi="Arial" w:cs="Arial"/>
        </w:rPr>
      </w:pPr>
    </w:p>
    <w:p w14:paraId="00AE9F1B" w14:textId="77777777" w:rsidR="007A23E3" w:rsidRPr="009F72D9" w:rsidRDefault="007A23E3" w:rsidP="004A7074">
      <w:pPr>
        <w:ind w:firstLine="0"/>
        <w:rPr>
          <w:rFonts w:ascii="Arial" w:hAnsi="Arial" w:cs="Arial"/>
        </w:rPr>
      </w:pPr>
      <w:r w:rsidRPr="009F72D9">
        <w:rPr>
          <w:rFonts w:ascii="Arial" w:hAnsi="Arial" w:cs="Arial"/>
        </w:rPr>
        <w:t xml:space="preserve">Сайты любой тематики, которые Вам </w:t>
      </w:r>
      <w:r w:rsidRPr="00432CA6">
        <w:rPr>
          <w:rFonts w:ascii="Arial" w:hAnsi="Arial" w:cs="Arial"/>
          <w:color w:val="1F497D" w:themeColor="text2"/>
        </w:rPr>
        <w:t>нравятся</w:t>
      </w:r>
      <w:r w:rsidRPr="009F72D9">
        <w:rPr>
          <w:rFonts w:ascii="Arial" w:hAnsi="Arial" w:cs="Arial"/>
        </w:rPr>
        <w:t xml:space="preserve"> </w:t>
      </w:r>
      <w:r w:rsidRPr="008F27E1">
        <w:rPr>
          <w:rFonts w:ascii="Arial" w:hAnsi="Arial" w:cs="Arial"/>
          <w:color w:val="7F7F7F" w:themeColor="text1" w:themeTint="80"/>
        </w:rPr>
        <w:t>(URL и комментарий)</w:t>
      </w:r>
    </w:p>
    <w:p w14:paraId="461A7FE3" w14:textId="77777777" w:rsidR="008F27E1" w:rsidRDefault="008F27E1" w:rsidP="00F12414">
      <w:pPr>
        <w:shd w:val="clear" w:color="auto" w:fill="DBE5F1" w:themeFill="accent1" w:themeFillTint="33"/>
        <w:ind w:firstLine="0"/>
        <w:rPr>
          <w:rFonts w:ascii="Arial" w:hAnsi="Arial" w:cs="Arial"/>
        </w:rPr>
      </w:pPr>
    </w:p>
    <w:p w14:paraId="01A90056" w14:textId="77777777" w:rsidR="00F12414" w:rsidRPr="009F72D9" w:rsidRDefault="00F12414" w:rsidP="00F12414">
      <w:pPr>
        <w:shd w:val="clear" w:color="auto" w:fill="DBE5F1" w:themeFill="accent1" w:themeFillTint="33"/>
        <w:ind w:firstLine="0"/>
        <w:rPr>
          <w:rFonts w:ascii="Arial" w:hAnsi="Arial" w:cs="Arial"/>
        </w:rPr>
      </w:pPr>
    </w:p>
    <w:p w14:paraId="4B7E8C27" w14:textId="77777777" w:rsidR="007A23E3" w:rsidRPr="009F72D9" w:rsidRDefault="007A23E3" w:rsidP="009A1218">
      <w:pPr>
        <w:rPr>
          <w:rFonts w:ascii="Arial" w:hAnsi="Arial" w:cs="Arial"/>
        </w:rPr>
      </w:pPr>
    </w:p>
    <w:p w14:paraId="50D394C0" w14:textId="77777777" w:rsidR="007A23E3" w:rsidRPr="008F27E1" w:rsidRDefault="007A23E3" w:rsidP="004A7074">
      <w:pPr>
        <w:ind w:firstLine="0"/>
        <w:rPr>
          <w:rFonts w:ascii="Arial" w:hAnsi="Arial" w:cs="Arial"/>
          <w:color w:val="7F7F7F" w:themeColor="text1" w:themeTint="80"/>
        </w:rPr>
      </w:pPr>
      <w:r w:rsidRPr="009F72D9">
        <w:rPr>
          <w:rFonts w:ascii="Arial" w:hAnsi="Arial" w:cs="Arial"/>
        </w:rPr>
        <w:t xml:space="preserve">Сайты любой тематики, которые Вам </w:t>
      </w:r>
      <w:r w:rsidRPr="00432CA6">
        <w:rPr>
          <w:rFonts w:ascii="Arial" w:hAnsi="Arial" w:cs="Arial"/>
          <w:color w:val="1F497D" w:themeColor="text2"/>
        </w:rPr>
        <w:t>не нравятся</w:t>
      </w:r>
      <w:r w:rsidRPr="009F72D9">
        <w:rPr>
          <w:rFonts w:ascii="Arial" w:hAnsi="Arial" w:cs="Arial"/>
        </w:rPr>
        <w:t xml:space="preserve"> </w:t>
      </w:r>
      <w:r w:rsidRPr="008F27E1">
        <w:rPr>
          <w:rFonts w:ascii="Arial" w:hAnsi="Arial" w:cs="Arial"/>
          <w:color w:val="7F7F7F" w:themeColor="text1" w:themeTint="80"/>
        </w:rPr>
        <w:t>(URL и комментарий)</w:t>
      </w:r>
    </w:p>
    <w:p w14:paraId="5FFE7439" w14:textId="77777777" w:rsidR="007A23E3" w:rsidRDefault="007A23E3" w:rsidP="008F27E1">
      <w:pPr>
        <w:shd w:val="clear" w:color="auto" w:fill="DBE5F1" w:themeFill="accent1" w:themeFillTint="33"/>
        <w:ind w:firstLine="0"/>
        <w:rPr>
          <w:rFonts w:ascii="Arial" w:hAnsi="Arial" w:cs="Arial"/>
        </w:rPr>
      </w:pPr>
    </w:p>
    <w:p w14:paraId="3FBD8CD1" w14:textId="77777777" w:rsidR="008F27E1" w:rsidRPr="009F72D9" w:rsidRDefault="008F27E1" w:rsidP="008F27E1">
      <w:pPr>
        <w:shd w:val="clear" w:color="auto" w:fill="DBE5F1" w:themeFill="accent1" w:themeFillTint="33"/>
        <w:ind w:firstLine="0"/>
        <w:rPr>
          <w:rFonts w:ascii="Arial" w:hAnsi="Arial" w:cs="Arial"/>
        </w:rPr>
      </w:pPr>
    </w:p>
    <w:p w14:paraId="77D7CF86" w14:textId="77777777" w:rsidR="009C31A7" w:rsidRPr="009F72D9" w:rsidRDefault="009C31A7" w:rsidP="00432CA6">
      <w:pPr>
        <w:ind w:firstLine="0"/>
        <w:rPr>
          <w:rFonts w:ascii="Arial" w:hAnsi="Arial" w:cs="Arial"/>
        </w:rPr>
      </w:pPr>
    </w:p>
    <w:p w14:paraId="2D4150A6" w14:textId="53E7A73A" w:rsidR="009C31A7" w:rsidRPr="008F27E1" w:rsidRDefault="009C31A7" w:rsidP="004A7074">
      <w:pPr>
        <w:ind w:firstLine="0"/>
        <w:rPr>
          <w:rFonts w:ascii="Arial" w:hAnsi="Arial" w:cs="Arial"/>
          <w:color w:val="7F7F7F" w:themeColor="text1" w:themeTint="80"/>
        </w:rPr>
      </w:pPr>
      <w:r w:rsidRPr="009F72D9">
        <w:rPr>
          <w:rFonts w:ascii="Arial" w:hAnsi="Arial" w:cs="Arial"/>
        </w:rPr>
        <w:t>Наличие и расп</w:t>
      </w:r>
      <w:r w:rsidR="00EA3E1A">
        <w:rPr>
          <w:rFonts w:ascii="Arial" w:hAnsi="Arial" w:cs="Arial"/>
        </w:rPr>
        <w:t xml:space="preserve">оложение рекламных мест: </w:t>
      </w:r>
      <w:r w:rsidR="002547B1" w:rsidRPr="009F72D9">
        <w:rPr>
          <w:rFonts w:ascii="Arial" w:hAnsi="Arial" w:cs="Arial"/>
        </w:rPr>
        <w:t xml:space="preserve">на </w:t>
      </w:r>
      <w:r w:rsidR="00EA3E1A">
        <w:rPr>
          <w:rFonts w:ascii="Arial" w:hAnsi="Arial" w:cs="Arial"/>
        </w:rPr>
        <w:t>Г</w:t>
      </w:r>
      <w:r w:rsidR="002547B1" w:rsidRPr="009F72D9">
        <w:rPr>
          <w:rFonts w:ascii="Arial" w:hAnsi="Arial" w:cs="Arial"/>
        </w:rPr>
        <w:t>лавной и внутренних страницах</w:t>
      </w:r>
      <w:r w:rsidRPr="009F72D9">
        <w:rPr>
          <w:rFonts w:ascii="Arial" w:hAnsi="Arial" w:cs="Arial"/>
        </w:rPr>
        <w:t xml:space="preserve"> </w:t>
      </w:r>
      <w:r w:rsidRPr="008F27E1">
        <w:rPr>
          <w:rFonts w:ascii="Arial" w:hAnsi="Arial" w:cs="Arial"/>
          <w:color w:val="7F7F7F" w:themeColor="text1" w:themeTint="80"/>
        </w:rPr>
        <w:t>(размеры, количество)</w:t>
      </w:r>
    </w:p>
    <w:p w14:paraId="3DBFCBA5" w14:textId="77777777" w:rsidR="00CD163F" w:rsidRPr="009F72D9" w:rsidRDefault="00CD163F" w:rsidP="000C4AF6">
      <w:pPr>
        <w:shd w:val="clear" w:color="auto" w:fill="DBE5F1" w:themeFill="accent1" w:themeFillTint="33"/>
        <w:ind w:firstLine="0"/>
        <w:rPr>
          <w:rFonts w:ascii="Arial" w:hAnsi="Arial" w:cs="Arial"/>
        </w:rPr>
      </w:pPr>
    </w:p>
    <w:p w14:paraId="01F43C88" w14:textId="77777777" w:rsidR="009C31A7" w:rsidRPr="009F72D9" w:rsidRDefault="009C31A7" w:rsidP="000C4AF6">
      <w:pPr>
        <w:shd w:val="clear" w:color="auto" w:fill="DBE5F1" w:themeFill="accent1" w:themeFillTint="33"/>
        <w:ind w:firstLine="0"/>
        <w:rPr>
          <w:rFonts w:ascii="Arial" w:hAnsi="Arial" w:cs="Arial"/>
          <w:color w:val="999999"/>
        </w:rPr>
      </w:pPr>
    </w:p>
    <w:p w14:paraId="11C2DABE" w14:textId="77777777" w:rsidR="009C31A7" w:rsidRPr="009F72D9" w:rsidRDefault="009C31A7" w:rsidP="000C4AF6">
      <w:pPr>
        <w:shd w:val="clear" w:color="auto" w:fill="DBE5F1" w:themeFill="accent1" w:themeFillTint="33"/>
        <w:ind w:firstLine="0"/>
        <w:rPr>
          <w:rFonts w:ascii="Arial" w:hAnsi="Arial" w:cs="Arial"/>
          <w:color w:val="999999"/>
        </w:rPr>
      </w:pPr>
    </w:p>
    <w:p w14:paraId="7B4E5A61" w14:textId="77777777" w:rsidR="00A9232C" w:rsidRPr="009F72D9" w:rsidRDefault="00A9232C" w:rsidP="009A1218">
      <w:pPr>
        <w:rPr>
          <w:rFonts w:ascii="Arial" w:hAnsi="Arial" w:cs="Arial"/>
        </w:rPr>
      </w:pPr>
    </w:p>
    <w:p w14:paraId="07EE244B" w14:textId="26CB44E0" w:rsidR="007A23E3" w:rsidRPr="009F72D9" w:rsidRDefault="007A23E3" w:rsidP="004A7074">
      <w:pPr>
        <w:ind w:firstLine="0"/>
        <w:rPr>
          <w:rFonts w:ascii="Arial" w:hAnsi="Arial" w:cs="Arial"/>
        </w:rPr>
      </w:pPr>
      <w:r w:rsidRPr="009F72D9">
        <w:rPr>
          <w:rFonts w:ascii="Arial" w:hAnsi="Arial" w:cs="Arial"/>
        </w:rPr>
        <w:t>Недопустимые к использовани</w:t>
      </w:r>
      <w:r w:rsidR="00EA3E1A">
        <w:rPr>
          <w:rFonts w:ascii="Arial" w:hAnsi="Arial" w:cs="Arial"/>
        </w:rPr>
        <w:t>ю символы, образы, слова и т.д.</w:t>
      </w:r>
    </w:p>
    <w:p w14:paraId="55F2F7D5" w14:textId="77777777" w:rsidR="002547B1" w:rsidRPr="009F72D9" w:rsidRDefault="002547B1" w:rsidP="0041379D">
      <w:pPr>
        <w:shd w:val="clear" w:color="auto" w:fill="DBE5F1" w:themeFill="accent1" w:themeFillTint="33"/>
        <w:rPr>
          <w:rFonts w:ascii="Arial" w:hAnsi="Arial" w:cs="Arial"/>
        </w:rPr>
      </w:pPr>
    </w:p>
    <w:p w14:paraId="651A951F" w14:textId="77777777" w:rsidR="00F86E44" w:rsidRPr="009F72D9" w:rsidRDefault="008F27E1" w:rsidP="003B43C7">
      <w:pPr>
        <w:pStyle w:val="3"/>
        <w:rPr>
          <w:rFonts w:ascii="Arial" w:hAnsi="Arial" w:cs="Arial"/>
        </w:rPr>
      </w:pPr>
      <w:r>
        <w:rPr>
          <w:rFonts w:ascii="Arial" w:hAnsi="Arial" w:cs="Arial"/>
        </w:rPr>
        <w:t>Дизайн Г</w:t>
      </w:r>
      <w:r w:rsidR="002547B1" w:rsidRPr="009F72D9">
        <w:rPr>
          <w:rFonts w:ascii="Arial" w:hAnsi="Arial" w:cs="Arial"/>
        </w:rPr>
        <w:t>лавной страницы</w:t>
      </w:r>
    </w:p>
    <w:p w14:paraId="47D7B1EF" w14:textId="77777777" w:rsidR="00530606" w:rsidRDefault="00530606" w:rsidP="00530606">
      <w:pPr>
        <w:ind w:firstLine="0"/>
        <w:rPr>
          <w:rFonts w:ascii="Arial" w:hAnsi="Arial" w:cs="Arial"/>
        </w:rPr>
      </w:pPr>
    </w:p>
    <w:p w14:paraId="38D1F857" w14:textId="64F7C853" w:rsidR="00530606" w:rsidRDefault="00EA3E1A" w:rsidP="00530606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Основные блоки на Г</w:t>
      </w:r>
      <w:r w:rsidR="00530606" w:rsidRPr="009F72D9">
        <w:rPr>
          <w:rFonts w:ascii="Arial" w:hAnsi="Arial" w:cs="Arial"/>
        </w:rPr>
        <w:t>лавной странице</w:t>
      </w:r>
      <w:r>
        <w:rPr>
          <w:rFonts w:ascii="Arial" w:hAnsi="Arial" w:cs="Arial"/>
        </w:rPr>
        <w:t xml:space="preserve"> сайта</w:t>
      </w:r>
    </w:p>
    <w:p w14:paraId="6A30E543" w14:textId="77777777" w:rsidR="00530606" w:rsidRPr="009F72D9" w:rsidRDefault="00530606" w:rsidP="00530606">
      <w:pPr>
        <w:shd w:val="clear" w:color="auto" w:fill="DBE5F1"/>
        <w:rPr>
          <w:rFonts w:ascii="Arial" w:hAnsi="Arial" w:cs="Arial"/>
        </w:rPr>
      </w:pPr>
    </w:p>
    <w:p w14:paraId="70D83C5D" w14:textId="77777777" w:rsidR="00530606" w:rsidRPr="009F72D9" w:rsidRDefault="00530606" w:rsidP="00530606">
      <w:pPr>
        <w:shd w:val="clear" w:color="auto" w:fill="DBE5F1"/>
        <w:rPr>
          <w:rFonts w:ascii="Arial" w:hAnsi="Arial" w:cs="Arial"/>
        </w:rPr>
      </w:pPr>
    </w:p>
    <w:p w14:paraId="3290B3BF" w14:textId="77777777" w:rsidR="00C5151A" w:rsidRDefault="00C5151A" w:rsidP="0020484A">
      <w:pPr>
        <w:ind w:firstLine="0"/>
        <w:rPr>
          <w:rFonts w:ascii="Arial" w:hAnsi="Arial" w:cs="Arial"/>
        </w:rPr>
      </w:pPr>
    </w:p>
    <w:tbl>
      <w:tblPr>
        <w:tblStyle w:val="a3"/>
        <w:tblW w:w="0" w:type="auto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90"/>
        <w:gridCol w:w="2305"/>
        <w:gridCol w:w="4076"/>
      </w:tblGrid>
      <w:tr w:rsidR="00C5151A" w14:paraId="047058DE" w14:textId="77777777" w:rsidTr="009A11A0">
        <w:tc>
          <w:tcPr>
            <w:tcW w:w="3190" w:type="dxa"/>
            <w:vAlign w:val="center"/>
          </w:tcPr>
          <w:p w14:paraId="744C78E1" w14:textId="77777777" w:rsidR="00C5151A" w:rsidRPr="00530606" w:rsidRDefault="00C5151A" w:rsidP="00530606">
            <w:pPr>
              <w:ind w:firstLine="0"/>
              <w:jc w:val="center"/>
              <w:rPr>
                <w:rFonts w:ascii="Arial" w:hAnsi="Arial" w:cs="Arial"/>
                <w:color w:val="1F497D" w:themeColor="text2"/>
              </w:rPr>
            </w:pPr>
            <w:r w:rsidRPr="00530606">
              <w:rPr>
                <w:rFonts w:ascii="Arial" w:hAnsi="Arial" w:cs="Arial"/>
                <w:color w:val="1F497D" w:themeColor="text2"/>
              </w:rPr>
              <w:t>Название</w:t>
            </w:r>
          </w:p>
        </w:tc>
        <w:tc>
          <w:tcPr>
            <w:tcW w:w="2305" w:type="dxa"/>
            <w:vAlign w:val="center"/>
          </w:tcPr>
          <w:p w14:paraId="34C64F6B" w14:textId="77777777" w:rsidR="00C5151A" w:rsidRPr="00530606" w:rsidRDefault="00C5151A" w:rsidP="00530606">
            <w:pPr>
              <w:ind w:firstLine="0"/>
              <w:jc w:val="center"/>
              <w:rPr>
                <w:rFonts w:ascii="Arial" w:hAnsi="Arial" w:cs="Arial"/>
                <w:color w:val="1F497D" w:themeColor="text2"/>
              </w:rPr>
            </w:pPr>
            <w:r w:rsidRPr="00530606">
              <w:rPr>
                <w:rFonts w:ascii="Arial" w:hAnsi="Arial" w:cs="Arial"/>
                <w:color w:val="1F497D" w:themeColor="text2"/>
              </w:rPr>
              <w:t>Отметить нужное</w:t>
            </w:r>
          </w:p>
        </w:tc>
        <w:tc>
          <w:tcPr>
            <w:tcW w:w="4076" w:type="dxa"/>
            <w:vAlign w:val="center"/>
          </w:tcPr>
          <w:p w14:paraId="36E18321" w14:textId="77777777" w:rsidR="00C5151A" w:rsidRPr="00530606" w:rsidRDefault="00C5151A" w:rsidP="00530606">
            <w:pPr>
              <w:ind w:firstLine="0"/>
              <w:jc w:val="center"/>
              <w:rPr>
                <w:rFonts w:ascii="Arial" w:hAnsi="Arial" w:cs="Arial"/>
                <w:color w:val="1F497D" w:themeColor="text2"/>
              </w:rPr>
            </w:pPr>
            <w:r w:rsidRPr="00530606">
              <w:rPr>
                <w:rFonts w:ascii="Arial" w:hAnsi="Arial" w:cs="Arial"/>
                <w:color w:val="1F497D" w:themeColor="text2"/>
              </w:rPr>
              <w:t>Дополнительное описание, в случае нестандартной функциональности</w:t>
            </w:r>
          </w:p>
        </w:tc>
      </w:tr>
      <w:tr w:rsidR="00092059" w14:paraId="57035EFD" w14:textId="77777777" w:rsidTr="009A11A0">
        <w:tc>
          <w:tcPr>
            <w:tcW w:w="3190" w:type="dxa"/>
          </w:tcPr>
          <w:p w14:paraId="026106CD" w14:textId="375FF224" w:rsidR="00092059" w:rsidRDefault="00092059" w:rsidP="0020484A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Слайдер</w:t>
            </w:r>
          </w:p>
        </w:tc>
        <w:tc>
          <w:tcPr>
            <w:tcW w:w="2305" w:type="dxa"/>
          </w:tcPr>
          <w:p w14:paraId="5F4EA76F" w14:textId="77777777" w:rsidR="00092059" w:rsidRDefault="00092059" w:rsidP="0020484A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4076" w:type="dxa"/>
          </w:tcPr>
          <w:p w14:paraId="677A39AC" w14:textId="77777777" w:rsidR="00092059" w:rsidRDefault="00092059" w:rsidP="0020484A">
            <w:pPr>
              <w:ind w:firstLine="0"/>
              <w:rPr>
                <w:rFonts w:ascii="Arial" w:hAnsi="Arial" w:cs="Arial"/>
              </w:rPr>
            </w:pPr>
          </w:p>
        </w:tc>
      </w:tr>
      <w:tr w:rsidR="00C5151A" w14:paraId="2AC865B3" w14:textId="77777777" w:rsidTr="009A11A0">
        <w:tc>
          <w:tcPr>
            <w:tcW w:w="3190" w:type="dxa"/>
          </w:tcPr>
          <w:p w14:paraId="650DE1E3" w14:textId="77777777" w:rsidR="00C5151A" w:rsidRDefault="00C5151A" w:rsidP="0020484A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Текст о Компании</w:t>
            </w:r>
          </w:p>
        </w:tc>
        <w:tc>
          <w:tcPr>
            <w:tcW w:w="2305" w:type="dxa"/>
          </w:tcPr>
          <w:p w14:paraId="609FA5DE" w14:textId="77777777" w:rsidR="00C5151A" w:rsidRDefault="00C5151A" w:rsidP="0020484A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4076" w:type="dxa"/>
          </w:tcPr>
          <w:p w14:paraId="67AB1EC5" w14:textId="77777777" w:rsidR="00C5151A" w:rsidRDefault="00C5151A" w:rsidP="0020484A">
            <w:pPr>
              <w:ind w:firstLine="0"/>
              <w:rPr>
                <w:rFonts w:ascii="Arial" w:hAnsi="Arial" w:cs="Arial"/>
              </w:rPr>
            </w:pPr>
          </w:p>
        </w:tc>
      </w:tr>
      <w:tr w:rsidR="00C5151A" w14:paraId="6B8C68A4" w14:textId="77777777" w:rsidTr="009A11A0">
        <w:tc>
          <w:tcPr>
            <w:tcW w:w="3190" w:type="dxa"/>
          </w:tcPr>
          <w:p w14:paraId="64F260B6" w14:textId="77777777" w:rsidR="00C5151A" w:rsidRDefault="00C5151A" w:rsidP="0020484A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Анонсы продукции</w:t>
            </w:r>
          </w:p>
        </w:tc>
        <w:tc>
          <w:tcPr>
            <w:tcW w:w="2305" w:type="dxa"/>
          </w:tcPr>
          <w:p w14:paraId="41751A68" w14:textId="77777777" w:rsidR="00C5151A" w:rsidRDefault="00C5151A" w:rsidP="0020484A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4076" w:type="dxa"/>
          </w:tcPr>
          <w:p w14:paraId="4482DE06" w14:textId="77777777" w:rsidR="00C5151A" w:rsidRDefault="00C5151A" w:rsidP="0020484A">
            <w:pPr>
              <w:ind w:firstLine="0"/>
              <w:rPr>
                <w:rFonts w:ascii="Arial" w:hAnsi="Arial" w:cs="Arial"/>
              </w:rPr>
            </w:pPr>
          </w:p>
        </w:tc>
      </w:tr>
      <w:tr w:rsidR="00C5151A" w14:paraId="7C637795" w14:textId="77777777" w:rsidTr="009A11A0">
        <w:tc>
          <w:tcPr>
            <w:tcW w:w="3190" w:type="dxa"/>
          </w:tcPr>
          <w:p w14:paraId="04973AF7" w14:textId="77777777" w:rsidR="00C5151A" w:rsidRDefault="00C5151A" w:rsidP="0020484A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Акции, специальные предложения</w:t>
            </w:r>
          </w:p>
        </w:tc>
        <w:tc>
          <w:tcPr>
            <w:tcW w:w="2305" w:type="dxa"/>
          </w:tcPr>
          <w:p w14:paraId="38BDD20C" w14:textId="77777777" w:rsidR="00C5151A" w:rsidRDefault="00C5151A" w:rsidP="0020484A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4076" w:type="dxa"/>
          </w:tcPr>
          <w:p w14:paraId="652FF8AA" w14:textId="77777777" w:rsidR="00C5151A" w:rsidRDefault="00C5151A" w:rsidP="0020484A">
            <w:pPr>
              <w:ind w:firstLine="0"/>
              <w:rPr>
                <w:rFonts w:ascii="Arial" w:hAnsi="Arial" w:cs="Arial"/>
              </w:rPr>
            </w:pPr>
          </w:p>
        </w:tc>
      </w:tr>
      <w:tr w:rsidR="00C5151A" w14:paraId="467D246E" w14:textId="77777777" w:rsidTr="009A11A0">
        <w:tc>
          <w:tcPr>
            <w:tcW w:w="3190" w:type="dxa"/>
          </w:tcPr>
          <w:p w14:paraId="0EEF8991" w14:textId="77777777" w:rsidR="00C5151A" w:rsidRDefault="00C5151A" w:rsidP="0020484A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Баннеры, реклама</w:t>
            </w:r>
          </w:p>
        </w:tc>
        <w:tc>
          <w:tcPr>
            <w:tcW w:w="2305" w:type="dxa"/>
          </w:tcPr>
          <w:p w14:paraId="167D2BA9" w14:textId="77777777" w:rsidR="00C5151A" w:rsidRDefault="00C5151A" w:rsidP="0020484A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4076" w:type="dxa"/>
          </w:tcPr>
          <w:p w14:paraId="5B00BDC5" w14:textId="77777777" w:rsidR="00C5151A" w:rsidRDefault="00C5151A" w:rsidP="0020484A">
            <w:pPr>
              <w:ind w:firstLine="0"/>
              <w:rPr>
                <w:rFonts w:ascii="Arial" w:hAnsi="Arial" w:cs="Arial"/>
              </w:rPr>
            </w:pPr>
          </w:p>
        </w:tc>
      </w:tr>
      <w:tr w:rsidR="00C5151A" w14:paraId="2AC4A79C" w14:textId="77777777" w:rsidTr="009A11A0">
        <w:tc>
          <w:tcPr>
            <w:tcW w:w="3190" w:type="dxa"/>
          </w:tcPr>
          <w:p w14:paraId="49EB5F16" w14:textId="3F33032A" w:rsidR="00C5151A" w:rsidRDefault="00092059" w:rsidP="0020484A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Форма обратной связи</w:t>
            </w:r>
          </w:p>
        </w:tc>
        <w:tc>
          <w:tcPr>
            <w:tcW w:w="2305" w:type="dxa"/>
          </w:tcPr>
          <w:p w14:paraId="65ABA1A3" w14:textId="77777777" w:rsidR="00C5151A" w:rsidRDefault="00C5151A" w:rsidP="0020484A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4076" w:type="dxa"/>
          </w:tcPr>
          <w:p w14:paraId="0464D178" w14:textId="77777777" w:rsidR="00C5151A" w:rsidRDefault="00C5151A" w:rsidP="0020484A">
            <w:pPr>
              <w:ind w:firstLine="0"/>
              <w:rPr>
                <w:rFonts w:ascii="Arial" w:hAnsi="Arial" w:cs="Arial"/>
              </w:rPr>
            </w:pPr>
          </w:p>
        </w:tc>
      </w:tr>
      <w:tr w:rsidR="00C5151A" w14:paraId="5DA48638" w14:textId="77777777" w:rsidTr="009A11A0">
        <w:tc>
          <w:tcPr>
            <w:tcW w:w="3190" w:type="dxa"/>
          </w:tcPr>
          <w:p w14:paraId="555EDC4B" w14:textId="28D792C6" w:rsidR="00C5151A" w:rsidRDefault="00092059" w:rsidP="0020484A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Карта</w:t>
            </w:r>
            <w:r w:rsidR="00232572">
              <w:rPr>
                <w:rFonts w:ascii="Arial" w:hAnsi="Arial" w:cs="Arial"/>
              </w:rPr>
              <w:t xml:space="preserve"> (Яндекс, </w:t>
            </w:r>
            <w:r w:rsidR="00232572">
              <w:rPr>
                <w:rFonts w:ascii="Arial" w:hAnsi="Arial" w:cs="Arial"/>
                <w:lang w:val="en-US"/>
              </w:rPr>
              <w:t>Google)</w:t>
            </w:r>
            <w:r>
              <w:rPr>
                <w:rFonts w:ascii="Arial" w:hAnsi="Arial" w:cs="Arial"/>
              </w:rPr>
              <w:t xml:space="preserve"> с местоположением Компании и/или филиалов</w:t>
            </w:r>
          </w:p>
        </w:tc>
        <w:tc>
          <w:tcPr>
            <w:tcW w:w="2305" w:type="dxa"/>
          </w:tcPr>
          <w:p w14:paraId="3336142B" w14:textId="77777777" w:rsidR="00C5151A" w:rsidRDefault="00C5151A" w:rsidP="0020484A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4076" w:type="dxa"/>
          </w:tcPr>
          <w:p w14:paraId="3CB0972E" w14:textId="77777777" w:rsidR="00C5151A" w:rsidRDefault="00C5151A" w:rsidP="0020484A">
            <w:pPr>
              <w:ind w:firstLine="0"/>
              <w:rPr>
                <w:rFonts w:ascii="Arial" w:hAnsi="Arial" w:cs="Arial"/>
              </w:rPr>
            </w:pPr>
          </w:p>
        </w:tc>
      </w:tr>
      <w:tr w:rsidR="00C5151A" w14:paraId="4F84589C" w14:textId="77777777" w:rsidTr="009A11A0">
        <w:tc>
          <w:tcPr>
            <w:tcW w:w="3190" w:type="dxa"/>
          </w:tcPr>
          <w:p w14:paraId="0BBDE944" w14:textId="0260FF04" w:rsidR="00C5151A" w:rsidRPr="00432CA6" w:rsidRDefault="00432CA6" w:rsidP="0020484A">
            <w:pPr>
              <w:ind w:firstLine="0"/>
              <w:rPr>
                <w:rFonts w:ascii="Arial" w:hAnsi="Arial" w:cs="Arial"/>
                <w:i/>
              </w:rPr>
            </w:pPr>
            <w:r w:rsidRPr="00432CA6">
              <w:rPr>
                <w:rFonts w:ascii="Arial" w:hAnsi="Arial" w:cs="Arial"/>
                <w:i/>
              </w:rPr>
              <w:t>Дополнительно</w:t>
            </w:r>
          </w:p>
        </w:tc>
        <w:tc>
          <w:tcPr>
            <w:tcW w:w="2305" w:type="dxa"/>
          </w:tcPr>
          <w:p w14:paraId="0FAA7DCB" w14:textId="77777777" w:rsidR="00C5151A" w:rsidRDefault="00C5151A" w:rsidP="0020484A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4076" w:type="dxa"/>
          </w:tcPr>
          <w:p w14:paraId="1AA88F0B" w14:textId="77777777" w:rsidR="00C5151A" w:rsidRDefault="00C5151A" w:rsidP="0020484A">
            <w:pPr>
              <w:ind w:firstLine="0"/>
              <w:rPr>
                <w:rFonts w:ascii="Arial" w:hAnsi="Arial" w:cs="Arial"/>
              </w:rPr>
            </w:pPr>
          </w:p>
        </w:tc>
      </w:tr>
    </w:tbl>
    <w:p w14:paraId="23483AAE" w14:textId="77777777" w:rsidR="00C5151A" w:rsidRDefault="00C5151A" w:rsidP="0020484A">
      <w:pPr>
        <w:ind w:firstLine="0"/>
        <w:rPr>
          <w:rFonts w:ascii="Arial" w:hAnsi="Arial" w:cs="Arial"/>
        </w:rPr>
      </w:pPr>
    </w:p>
    <w:p w14:paraId="24FFEF2B" w14:textId="0908AB48" w:rsidR="003B43C7" w:rsidRPr="009F72D9" w:rsidRDefault="003B43C7" w:rsidP="0020484A">
      <w:pPr>
        <w:ind w:firstLine="0"/>
        <w:rPr>
          <w:rFonts w:ascii="Arial" w:hAnsi="Arial" w:cs="Arial"/>
        </w:rPr>
      </w:pPr>
      <w:r w:rsidRPr="009F72D9">
        <w:rPr>
          <w:rFonts w:ascii="Arial" w:hAnsi="Arial" w:cs="Arial"/>
        </w:rPr>
        <w:t>Впечатлен</w:t>
      </w:r>
      <w:r w:rsidR="00EA3E1A">
        <w:rPr>
          <w:rFonts w:ascii="Arial" w:hAnsi="Arial" w:cs="Arial"/>
        </w:rPr>
        <w:t>ие, которое должна производить Г</w:t>
      </w:r>
      <w:r w:rsidRPr="009F72D9">
        <w:rPr>
          <w:rFonts w:ascii="Arial" w:hAnsi="Arial" w:cs="Arial"/>
        </w:rPr>
        <w:t>лавная страница, основной посыл</w:t>
      </w:r>
    </w:p>
    <w:p w14:paraId="098702D1" w14:textId="77777777" w:rsidR="003B43C7" w:rsidRPr="009F72D9" w:rsidRDefault="003B43C7" w:rsidP="000C4AF6">
      <w:pPr>
        <w:shd w:val="clear" w:color="auto" w:fill="DBE5F1" w:themeFill="accent1" w:themeFillTint="33"/>
        <w:ind w:firstLine="0"/>
        <w:rPr>
          <w:rFonts w:ascii="Arial" w:hAnsi="Arial" w:cs="Arial"/>
        </w:rPr>
      </w:pPr>
    </w:p>
    <w:p w14:paraId="1B83B643" w14:textId="77777777" w:rsidR="003B43C7" w:rsidRPr="009F72D9" w:rsidRDefault="003B43C7" w:rsidP="000C4AF6">
      <w:pPr>
        <w:shd w:val="clear" w:color="auto" w:fill="DBE5F1" w:themeFill="accent1" w:themeFillTint="33"/>
        <w:ind w:firstLine="0"/>
        <w:rPr>
          <w:rFonts w:ascii="Arial" w:hAnsi="Arial" w:cs="Arial"/>
        </w:rPr>
      </w:pPr>
    </w:p>
    <w:p w14:paraId="26F3F3DF" w14:textId="77777777" w:rsidR="003B43C7" w:rsidRPr="009F72D9" w:rsidRDefault="003B43C7" w:rsidP="000C4AF6">
      <w:pPr>
        <w:shd w:val="clear" w:color="auto" w:fill="DBE5F1" w:themeFill="accent1" w:themeFillTint="33"/>
        <w:ind w:firstLine="0"/>
        <w:rPr>
          <w:rFonts w:ascii="Arial" w:hAnsi="Arial" w:cs="Arial"/>
        </w:rPr>
      </w:pPr>
    </w:p>
    <w:p w14:paraId="77DF6915" w14:textId="77777777" w:rsidR="008F27E1" w:rsidRDefault="008F27E1" w:rsidP="0020484A">
      <w:pPr>
        <w:ind w:firstLine="0"/>
        <w:rPr>
          <w:rFonts w:ascii="Arial" w:hAnsi="Arial" w:cs="Arial"/>
        </w:rPr>
      </w:pPr>
    </w:p>
    <w:p w14:paraId="50CF37E0" w14:textId="77777777" w:rsidR="003B43C7" w:rsidRPr="008F27E1" w:rsidRDefault="003B43C7" w:rsidP="0020484A">
      <w:pPr>
        <w:ind w:firstLine="0"/>
        <w:rPr>
          <w:rFonts w:ascii="Arial" w:hAnsi="Arial" w:cs="Arial"/>
          <w:color w:val="7F7F7F" w:themeColor="text1" w:themeTint="80"/>
        </w:rPr>
      </w:pPr>
      <w:r w:rsidRPr="00C5151A">
        <w:rPr>
          <w:rStyle w:val="30"/>
          <w:rFonts w:ascii="Arial" w:hAnsi="Arial" w:cs="Arial"/>
        </w:rPr>
        <w:t>Главное меню</w:t>
      </w:r>
      <w:r w:rsidR="0090713D" w:rsidRPr="009F72D9">
        <w:rPr>
          <w:rFonts w:ascii="Arial" w:hAnsi="Arial" w:cs="Arial"/>
        </w:rPr>
        <w:t xml:space="preserve"> </w:t>
      </w:r>
      <w:r w:rsidR="0090713D" w:rsidRPr="008F27E1">
        <w:rPr>
          <w:rFonts w:ascii="Arial" w:hAnsi="Arial" w:cs="Arial"/>
          <w:color w:val="7F7F7F" w:themeColor="text1" w:themeTint="80"/>
        </w:rPr>
        <w:t>(выделить нужное)</w:t>
      </w:r>
    </w:p>
    <w:tbl>
      <w:tblPr>
        <w:tblpPr w:leftFromText="180" w:rightFromText="180" w:vertAnchor="text" w:horzAnchor="margin" w:tblpX="37" w:tblpY="122"/>
        <w:tblW w:w="921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DBE5F1" w:themeFill="accent1" w:themeFillTint="33"/>
        <w:tblLayout w:type="fixed"/>
        <w:tblLook w:val="0000" w:firstRow="0" w:lastRow="0" w:firstColumn="0" w:lastColumn="0" w:noHBand="0" w:noVBand="0"/>
      </w:tblPr>
      <w:tblGrid>
        <w:gridCol w:w="2195"/>
        <w:gridCol w:w="2340"/>
        <w:gridCol w:w="2289"/>
        <w:gridCol w:w="2391"/>
      </w:tblGrid>
      <w:tr w:rsidR="0020484A" w:rsidRPr="009F72D9" w14:paraId="5A30379A" w14:textId="77777777" w:rsidTr="003B7F12">
        <w:tblPrEx>
          <w:tblCellMar>
            <w:top w:w="0" w:type="dxa"/>
            <w:bottom w:w="0" w:type="dxa"/>
          </w:tblCellMar>
        </w:tblPrEx>
        <w:tc>
          <w:tcPr>
            <w:tcW w:w="2195" w:type="dxa"/>
            <w:shd w:val="clear" w:color="auto" w:fill="DBE5F1" w:themeFill="accent1" w:themeFillTint="33"/>
            <w:vAlign w:val="center"/>
          </w:tcPr>
          <w:p w14:paraId="389F5FEC" w14:textId="77777777" w:rsidR="00E92F9D" w:rsidRPr="003B7F12" w:rsidRDefault="00E92F9D" w:rsidP="003B7F12">
            <w:pPr>
              <w:ind w:firstLine="142"/>
              <w:jc w:val="center"/>
              <w:rPr>
                <w:rFonts w:ascii="Arial" w:hAnsi="Arial" w:cs="Arial"/>
                <w:color w:val="1F497D" w:themeColor="text2"/>
              </w:rPr>
            </w:pPr>
            <w:r w:rsidRPr="003B7F12">
              <w:rPr>
                <w:rFonts w:ascii="Arial" w:hAnsi="Arial" w:cs="Arial"/>
                <w:color w:val="1F497D" w:themeColor="text2"/>
              </w:rPr>
              <w:t>Вертикальное</w:t>
            </w: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14:paraId="552FA884" w14:textId="77777777" w:rsidR="00E92F9D" w:rsidRPr="003B7F12" w:rsidRDefault="00E92F9D" w:rsidP="003B7F12">
            <w:pPr>
              <w:ind w:firstLine="142"/>
              <w:jc w:val="center"/>
              <w:rPr>
                <w:rFonts w:ascii="Arial" w:hAnsi="Arial" w:cs="Arial"/>
                <w:color w:val="1F497D" w:themeColor="text2"/>
              </w:rPr>
            </w:pPr>
            <w:r w:rsidRPr="003B7F12">
              <w:rPr>
                <w:rFonts w:ascii="Arial" w:hAnsi="Arial" w:cs="Arial"/>
                <w:color w:val="1F497D" w:themeColor="text2"/>
              </w:rPr>
              <w:t>Горизонтальное</w:t>
            </w:r>
          </w:p>
        </w:tc>
        <w:tc>
          <w:tcPr>
            <w:tcW w:w="2289" w:type="dxa"/>
            <w:shd w:val="clear" w:color="auto" w:fill="DBE5F1" w:themeFill="accent1" w:themeFillTint="33"/>
            <w:vAlign w:val="center"/>
          </w:tcPr>
          <w:p w14:paraId="2060AA3E" w14:textId="77777777" w:rsidR="00E92F9D" w:rsidRPr="003B7F12" w:rsidRDefault="00E92F9D" w:rsidP="003B7F12">
            <w:pPr>
              <w:ind w:firstLine="0"/>
              <w:jc w:val="center"/>
              <w:rPr>
                <w:rFonts w:ascii="Arial" w:hAnsi="Arial" w:cs="Arial"/>
                <w:color w:val="1F497D" w:themeColor="text2"/>
                <w:highlight w:val="blue"/>
              </w:rPr>
            </w:pPr>
            <w:r w:rsidRPr="003B7F12">
              <w:rPr>
                <w:rFonts w:ascii="Arial" w:hAnsi="Arial" w:cs="Arial"/>
                <w:color w:val="1F497D" w:themeColor="text2"/>
              </w:rPr>
              <w:t>Разделено на несколько</w:t>
            </w:r>
          </w:p>
        </w:tc>
        <w:tc>
          <w:tcPr>
            <w:tcW w:w="2391" w:type="dxa"/>
            <w:shd w:val="clear" w:color="auto" w:fill="DBE5F1" w:themeFill="accent1" w:themeFillTint="33"/>
            <w:vAlign w:val="center"/>
          </w:tcPr>
          <w:p w14:paraId="376FE1A5" w14:textId="77777777" w:rsidR="00E92F9D" w:rsidRPr="003B7F12" w:rsidRDefault="00E92F9D" w:rsidP="003B7F12">
            <w:pPr>
              <w:ind w:firstLine="0"/>
              <w:jc w:val="center"/>
              <w:rPr>
                <w:rFonts w:ascii="Arial" w:hAnsi="Arial" w:cs="Arial"/>
                <w:color w:val="1F497D" w:themeColor="text2"/>
              </w:rPr>
            </w:pPr>
            <w:r w:rsidRPr="003B7F12">
              <w:rPr>
                <w:rFonts w:ascii="Arial" w:hAnsi="Arial" w:cs="Arial"/>
                <w:color w:val="1F497D" w:themeColor="text2"/>
              </w:rPr>
              <w:t>На усмотрение дизайнера</w:t>
            </w:r>
          </w:p>
        </w:tc>
      </w:tr>
    </w:tbl>
    <w:p w14:paraId="4234A6A4" w14:textId="77777777" w:rsidR="008F27E1" w:rsidRPr="009F72D9" w:rsidRDefault="008F27E1" w:rsidP="0020484A">
      <w:pPr>
        <w:ind w:firstLine="0"/>
        <w:rPr>
          <w:rFonts w:ascii="Arial" w:hAnsi="Arial" w:cs="Arial"/>
        </w:rPr>
      </w:pPr>
    </w:p>
    <w:p w14:paraId="78E9CB60" w14:textId="77777777" w:rsidR="00F86E44" w:rsidRPr="009F72D9" w:rsidRDefault="0020484A" w:rsidP="00246C83">
      <w:pPr>
        <w:pStyle w:val="3"/>
        <w:rPr>
          <w:rFonts w:ascii="Arial" w:hAnsi="Arial" w:cs="Arial"/>
        </w:rPr>
      </w:pPr>
      <w:r w:rsidRPr="009F72D9">
        <w:rPr>
          <w:rFonts w:ascii="Arial" w:hAnsi="Arial" w:cs="Arial"/>
        </w:rPr>
        <w:t>5. ДОМЕННОЕ ИМЯ, ХОСТИНГ И ПОДДЕРЖКА САЙТА</w:t>
      </w:r>
    </w:p>
    <w:p w14:paraId="3C2C0DFF" w14:textId="77777777" w:rsidR="00246C83" w:rsidRPr="009F72D9" w:rsidRDefault="00246C83" w:rsidP="00246C83">
      <w:pPr>
        <w:rPr>
          <w:rFonts w:ascii="Arial" w:hAnsi="Arial" w:cs="Arial"/>
        </w:rPr>
      </w:pPr>
    </w:p>
    <w:p w14:paraId="0121CDAD" w14:textId="77777777" w:rsidR="00246C83" w:rsidRPr="009F72D9" w:rsidRDefault="00246C83" w:rsidP="0020484A">
      <w:pPr>
        <w:ind w:firstLine="0"/>
        <w:rPr>
          <w:rFonts w:ascii="Arial" w:hAnsi="Arial" w:cs="Arial"/>
        </w:rPr>
      </w:pPr>
      <w:r w:rsidRPr="009F72D9">
        <w:rPr>
          <w:rFonts w:ascii="Arial" w:hAnsi="Arial" w:cs="Arial"/>
        </w:rPr>
        <w:t>Наличие доменного имени</w:t>
      </w:r>
    </w:p>
    <w:p w14:paraId="08DC17C1" w14:textId="77777777" w:rsidR="00E75E39" w:rsidRPr="009F72D9" w:rsidRDefault="00E75E39" w:rsidP="00232572">
      <w:pPr>
        <w:ind w:firstLine="567"/>
        <w:rPr>
          <w:rFonts w:ascii="Arial" w:hAnsi="Arial" w:cs="Arial"/>
          <w:color w:val="999999"/>
        </w:rPr>
      </w:pPr>
      <w:r w:rsidRPr="004222F8">
        <w:rPr>
          <w:rFonts w:ascii="Arial" w:hAnsi="Arial" w:cs="Arial"/>
        </w:rPr>
        <w:t>Есть</w:t>
      </w:r>
      <w:r w:rsidRPr="009F72D9">
        <w:rPr>
          <w:rFonts w:ascii="Arial" w:hAnsi="Arial" w:cs="Arial"/>
          <w:color w:val="999999"/>
        </w:rPr>
        <w:t xml:space="preserve"> (укажите)</w:t>
      </w:r>
    </w:p>
    <w:p w14:paraId="7E87F98A" w14:textId="77777777" w:rsidR="00E75E39" w:rsidRPr="009F72D9" w:rsidRDefault="00E92F9D" w:rsidP="008F27E1">
      <w:pPr>
        <w:shd w:val="clear" w:color="auto" w:fill="DBE5F1" w:themeFill="accent1" w:themeFillTint="33"/>
        <w:rPr>
          <w:rFonts w:ascii="Arial" w:hAnsi="Arial" w:cs="Arial"/>
        </w:rPr>
      </w:pPr>
      <w:r w:rsidRPr="009F72D9">
        <w:rPr>
          <w:rFonts w:ascii="Arial" w:hAnsi="Arial" w:cs="Arial"/>
        </w:rPr>
        <w:t xml:space="preserve"> </w:t>
      </w:r>
    </w:p>
    <w:p w14:paraId="417D11D7" w14:textId="77777777" w:rsidR="00246C83" w:rsidRPr="009F72D9" w:rsidRDefault="00246C83" w:rsidP="00246C83">
      <w:pPr>
        <w:rPr>
          <w:rFonts w:ascii="Arial" w:hAnsi="Arial" w:cs="Arial"/>
        </w:rPr>
      </w:pPr>
    </w:p>
    <w:p w14:paraId="2BA3548F" w14:textId="77777777" w:rsidR="004222F8" w:rsidRDefault="004222F8" w:rsidP="00232572">
      <w:pPr>
        <w:ind w:firstLine="567"/>
        <w:rPr>
          <w:rFonts w:ascii="Arial" w:hAnsi="Arial" w:cs="Arial"/>
          <w:color w:val="999999"/>
        </w:rPr>
      </w:pPr>
      <w:r w:rsidRPr="004222F8">
        <w:rPr>
          <w:rFonts w:ascii="Arial" w:hAnsi="Arial" w:cs="Arial"/>
        </w:rPr>
        <w:t>Нет</w:t>
      </w:r>
      <w:r w:rsidRPr="009F72D9">
        <w:rPr>
          <w:rFonts w:ascii="Arial" w:hAnsi="Arial" w:cs="Arial"/>
          <w:color w:val="999999"/>
        </w:rPr>
        <w:t xml:space="preserve"> (предполагаемые варианты)</w:t>
      </w:r>
    </w:p>
    <w:p w14:paraId="050997A1" w14:textId="77777777" w:rsidR="004222F8" w:rsidRPr="009F72D9" w:rsidRDefault="004222F8" w:rsidP="004222F8">
      <w:pPr>
        <w:shd w:val="clear" w:color="auto" w:fill="DBE5F1" w:themeFill="accent1" w:themeFillTint="33"/>
        <w:rPr>
          <w:rFonts w:ascii="Arial" w:hAnsi="Arial" w:cs="Arial"/>
        </w:rPr>
      </w:pPr>
    </w:p>
    <w:p w14:paraId="7509068E" w14:textId="77777777" w:rsidR="004222F8" w:rsidRDefault="004222F8" w:rsidP="008F27E1">
      <w:pPr>
        <w:ind w:firstLine="0"/>
        <w:rPr>
          <w:rFonts w:ascii="Arial" w:hAnsi="Arial" w:cs="Arial"/>
          <w:color w:val="999999"/>
        </w:rPr>
      </w:pPr>
    </w:p>
    <w:p w14:paraId="1A1DA3DE" w14:textId="77777777" w:rsidR="00E75E39" w:rsidRPr="009F72D9" w:rsidRDefault="008F27E1" w:rsidP="008F27E1">
      <w:pPr>
        <w:ind w:firstLine="0"/>
        <w:rPr>
          <w:rFonts w:ascii="Arial" w:hAnsi="Arial" w:cs="Arial"/>
        </w:rPr>
      </w:pPr>
      <w:r w:rsidRPr="009F72D9">
        <w:rPr>
          <w:rFonts w:ascii="Arial" w:hAnsi="Arial" w:cs="Arial"/>
        </w:rPr>
        <w:t xml:space="preserve"> </w:t>
      </w:r>
    </w:p>
    <w:p w14:paraId="7E242A07" w14:textId="77777777" w:rsidR="00F86E44" w:rsidRPr="00232572" w:rsidRDefault="008F27E1" w:rsidP="0020484A">
      <w:pPr>
        <w:ind w:firstLine="0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</w:rPr>
        <w:t xml:space="preserve">Хостинг // </w:t>
      </w:r>
      <w:r w:rsidR="00246C83" w:rsidRPr="009F72D9">
        <w:rPr>
          <w:rFonts w:ascii="Arial" w:hAnsi="Arial" w:cs="Arial"/>
        </w:rPr>
        <w:t>размещение сайта</w:t>
      </w:r>
      <w:r>
        <w:rPr>
          <w:rFonts w:ascii="Arial" w:hAnsi="Arial" w:cs="Arial"/>
        </w:rPr>
        <w:t xml:space="preserve"> </w:t>
      </w:r>
      <w:r w:rsidRPr="00232572">
        <w:rPr>
          <w:rFonts w:ascii="Arial" w:hAnsi="Arial" w:cs="Arial"/>
          <w:color w:val="808080" w:themeColor="background1" w:themeShade="80"/>
        </w:rPr>
        <w:t>(</w:t>
      </w:r>
      <w:r w:rsidR="00E75E39" w:rsidRPr="00232572">
        <w:rPr>
          <w:rFonts w:ascii="Arial" w:hAnsi="Arial" w:cs="Arial"/>
          <w:color w:val="808080" w:themeColor="background1" w:themeShade="80"/>
        </w:rPr>
        <w:t>отметить нужное</w:t>
      </w:r>
      <w:r w:rsidR="00246C83" w:rsidRPr="00232572">
        <w:rPr>
          <w:rFonts w:ascii="Arial" w:hAnsi="Arial" w:cs="Arial"/>
          <w:color w:val="808080" w:themeColor="background1" w:themeShade="80"/>
        </w:rPr>
        <w:t>)</w:t>
      </w:r>
    </w:p>
    <w:p w14:paraId="4C6D3917" w14:textId="77777777" w:rsidR="00246C83" w:rsidRPr="004222F8" w:rsidRDefault="00246C83" w:rsidP="004222F8">
      <w:pPr>
        <w:pStyle w:val="ae"/>
        <w:numPr>
          <w:ilvl w:val="0"/>
          <w:numId w:val="11"/>
        </w:numPr>
        <w:rPr>
          <w:rFonts w:ascii="Arial" w:hAnsi="Arial" w:cs="Arial"/>
        </w:rPr>
      </w:pPr>
      <w:r w:rsidRPr="004222F8">
        <w:rPr>
          <w:rFonts w:ascii="Arial" w:hAnsi="Arial" w:cs="Arial"/>
        </w:rPr>
        <w:t>Компания имеет свою хостинг-площадку</w:t>
      </w:r>
    </w:p>
    <w:p w14:paraId="15340C96" w14:textId="77777777" w:rsidR="00E75E39" w:rsidRPr="004222F8" w:rsidRDefault="00E75E39" w:rsidP="004222F8">
      <w:pPr>
        <w:pStyle w:val="ae"/>
        <w:numPr>
          <w:ilvl w:val="0"/>
          <w:numId w:val="11"/>
        </w:numPr>
        <w:rPr>
          <w:rFonts w:ascii="Arial" w:hAnsi="Arial" w:cs="Arial"/>
        </w:rPr>
      </w:pPr>
      <w:r w:rsidRPr="004222F8">
        <w:rPr>
          <w:rFonts w:ascii="Arial" w:hAnsi="Arial" w:cs="Arial"/>
        </w:rPr>
        <w:t>Компания хочет завести свою хостинг-площадку</w:t>
      </w:r>
    </w:p>
    <w:p w14:paraId="08D3992F" w14:textId="77777777" w:rsidR="00246C83" w:rsidRPr="004222F8" w:rsidRDefault="00E75E39" w:rsidP="004222F8">
      <w:pPr>
        <w:pStyle w:val="ae"/>
        <w:numPr>
          <w:ilvl w:val="0"/>
          <w:numId w:val="11"/>
        </w:numPr>
        <w:rPr>
          <w:rFonts w:ascii="Arial" w:hAnsi="Arial" w:cs="Arial"/>
        </w:rPr>
      </w:pPr>
      <w:r w:rsidRPr="004222F8">
        <w:rPr>
          <w:rFonts w:ascii="Arial" w:hAnsi="Arial" w:cs="Arial"/>
        </w:rPr>
        <w:t>Размещение на площадке Исполнителя</w:t>
      </w:r>
    </w:p>
    <w:p w14:paraId="38A84683" w14:textId="77777777" w:rsidR="00246C83" w:rsidRPr="009F72D9" w:rsidRDefault="00246C83" w:rsidP="0020484A">
      <w:pPr>
        <w:ind w:firstLine="0"/>
        <w:rPr>
          <w:rFonts w:ascii="Arial" w:hAnsi="Arial" w:cs="Arial"/>
          <w:color w:val="999999"/>
        </w:rPr>
      </w:pPr>
    </w:p>
    <w:p w14:paraId="2AA5F066" w14:textId="77777777" w:rsidR="00E75E39" w:rsidRPr="008F27E1" w:rsidRDefault="00E75E39" w:rsidP="0020484A">
      <w:pPr>
        <w:ind w:firstLine="0"/>
        <w:rPr>
          <w:rFonts w:ascii="Arial" w:hAnsi="Arial" w:cs="Arial"/>
          <w:color w:val="7F7F7F" w:themeColor="text1" w:themeTint="80"/>
        </w:rPr>
      </w:pPr>
      <w:r w:rsidRPr="009F72D9">
        <w:rPr>
          <w:rFonts w:ascii="Arial" w:hAnsi="Arial" w:cs="Arial"/>
        </w:rPr>
        <w:t xml:space="preserve">Загрузка первичных материалов </w:t>
      </w:r>
      <w:r w:rsidRPr="008F27E1">
        <w:rPr>
          <w:rFonts w:ascii="Arial" w:hAnsi="Arial" w:cs="Arial"/>
          <w:color w:val="7F7F7F" w:themeColor="text1" w:themeTint="80"/>
        </w:rPr>
        <w:t>(отметить нужное)</w:t>
      </w:r>
    </w:p>
    <w:p w14:paraId="3B04469B" w14:textId="77777777" w:rsidR="00E75E39" w:rsidRPr="004222F8" w:rsidRDefault="00E75E39" w:rsidP="004222F8">
      <w:pPr>
        <w:pStyle w:val="ae"/>
        <w:numPr>
          <w:ilvl w:val="0"/>
          <w:numId w:val="12"/>
        </w:numPr>
        <w:rPr>
          <w:rFonts w:ascii="Arial" w:hAnsi="Arial" w:cs="Arial"/>
        </w:rPr>
      </w:pPr>
      <w:r w:rsidRPr="004222F8">
        <w:rPr>
          <w:rFonts w:ascii="Arial" w:hAnsi="Arial" w:cs="Arial"/>
        </w:rPr>
        <w:t>Самостоятельная</w:t>
      </w:r>
    </w:p>
    <w:p w14:paraId="2E158213" w14:textId="77777777" w:rsidR="00E75E39" w:rsidRPr="00232572" w:rsidRDefault="00E75E39" w:rsidP="004222F8">
      <w:pPr>
        <w:pStyle w:val="ae"/>
        <w:numPr>
          <w:ilvl w:val="0"/>
          <w:numId w:val="12"/>
        </w:numPr>
        <w:rPr>
          <w:rFonts w:ascii="Arial" w:hAnsi="Arial" w:cs="Arial"/>
          <w:color w:val="808080" w:themeColor="background1" w:themeShade="80"/>
        </w:rPr>
      </w:pPr>
      <w:r w:rsidRPr="004222F8">
        <w:rPr>
          <w:rFonts w:ascii="Arial" w:hAnsi="Arial" w:cs="Arial"/>
        </w:rPr>
        <w:t xml:space="preserve">Силами Исполнителя </w:t>
      </w:r>
      <w:r w:rsidRPr="00232572">
        <w:rPr>
          <w:rFonts w:ascii="Arial" w:hAnsi="Arial" w:cs="Arial"/>
          <w:color w:val="808080" w:themeColor="background1" w:themeShade="80"/>
        </w:rPr>
        <w:t>(предполагаемое количество статей, изображений, объектов каталога)</w:t>
      </w:r>
    </w:p>
    <w:p w14:paraId="0A2BDD9C" w14:textId="77777777" w:rsidR="00E75E39" w:rsidRPr="009F72D9" w:rsidRDefault="00E75E39" w:rsidP="0041379D">
      <w:pPr>
        <w:shd w:val="clear" w:color="auto" w:fill="DBE5F1" w:themeFill="accent1" w:themeFillTint="33"/>
        <w:rPr>
          <w:rFonts w:ascii="Arial" w:hAnsi="Arial" w:cs="Arial"/>
          <w:color w:val="999999"/>
        </w:rPr>
      </w:pPr>
    </w:p>
    <w:p w14:paraId="4FE160D2" w14:textId="77777777" w:rsidR="00E700D7" w:rsidRPr="009F72D9" w:rsidRDefault="00E700D7" w:rsidP="0041379D">
      <w:pPr>
        <w:shd w:val="clear" w:color="auto" w:fill="DBE5F1" w:themeFill="accent1" w:themeFillTint="33"/>
        <w:rPr>
          <w:rFonts w:ascii="Arial" w:hAnsi="Arial" w:cs="Arial"/>
        </w:rPr>
      </w:pPr>
    </w:p>
    <w:p w14:paraId="144C2624" w14:textId="77777777" w:rsidR="00E700D7" w:rsidRPr="009F72D9" w:rsidRDefault="00E700D7" w:rsidP="0041379D">
      <w:pPr>
        <w:shd w:val="clear" w:color="auto" w:fill="DBE5F1" w:themeFill="accent1" w:themeFillTint="33"/>
        <w:rPr>
          <w:rFonts w:ascii="Arial" w:hAnsi="Arial" w:cs="Arial"/>
          <w:color w:val="999999"/>
        </w:rPr>
      </w:pPr>
    </w:p>
    <w:p w14:paraId="4860025A" w14:textId="77777777" w:rsidR="00E75E39" w:rsidRPr="009F72D9" w:rsidRDefault="00E75E39" w:rsidP="00C5151A">
      <w:pPr>
        <w:ind w:firstLine="0"/>
        <w:rPr>
          <w:rFonts w:ascii="Arial" w:hAnsi="Arial" w:cs="Arial"/>
        </w:rPr>
      </w:pPr>
    </w:p>
    <w:p w14:paraId="26471748" w14:textId="77777777" w:rsidR="00C1097F" w:rsidRPr="008F27E1" w:rsidRDefault="004D73A8" w:rsidP="0020484A">
      <w:pPr>
        <w:ind w:firstLine="0"/>
        <w:rPr>
          <w:rFonts w:ascii="Arial" w:hAnsi="Arial" w:cs="Arial"/>
          <w:color w:val="808080" w:themeColor="background1" w:themeShade="80"/>
        </w:rPr>
      </w:pPr>
      <w:r w:rsidRPr="008F27E1">
        <w:rPr>
          <w:rFonts w:ascii="Arial" w:hAnsi="Arial" w:cs="Arial"/>
        </w:rPr>
        <w:t>Информационная поддержка будущего сайта</w:t>
      </w:r>
      <w:r w:rsidR="00015DF9" w:rsidRPr="009F72D9">
        <w:rPr>
          <w:rFonts w:ascii="Arial" w:hAnsi="Arial" w:cs="Arial"/>
          <w:color w:val="A6A6A6"/>
        </w:rPr>
        <w:t xml:space="preserve"> </w:t>
      </w:r>
      <w:r w:rsidR="00E75E39" w:rsidRPr="008F27E1">
        <w:rPr>
          <w:rFonts w:ascii="Arial" w:hAnsi="Arial" w:cs="Arial"/>
          <w:color w:val="808080" w:themeColor="background1" w:themeShade="80"/>
        </w:rPr>
        <w:t xml:space="preserve">(подготовка и загрузка на сайт материалов) </w:t>
      </w:r>
    </w:p>
    <w:p w14:paraId="1054DDCE" w14:textId="77777777" w:rsidR="00E75E39" w:rsidRPr="004222F8" w:rsidRDefault="00E75E39" w:rsidP="004222F8">
      <w:pPr>
        <w:pStyle w:val="ae"/>
        <w:numPr>
          <w:ilvl w:val="0"/>
          <w:numId w:val="13"/>
        </w:numPr>
        <w:rPr>
          <w:rFonts w:ascii="Arial" w:hAnsi="Arial" w:cs="Arial"/>
        </w:rPr>
      </w:pPr>
      <w:r w:rsidRPr="004222F8">
        <w:rPr>
          <w:rFonts w:ascii="Arial" w:hAnsi="Arial" w:cs="Arial"/>
        </w:rPr>
        <w:t>Самостоятельная</w:t>
      </w:r>
    </w:p>
    <w:p w14:paraId="22CDE79A" w14:textId="77777777" w:rsidR="00E75E39" w:rsidRPr="00232572" w:rsidRDefault="00E75E39" w:rsidP="004222F8">
      <w:pPr>
        <w:pStyle w:val="ae"/>
        <w:numPr>
          <w:ilvl w:val="0"/>
          <w:numId w:val="13"/>
        </w:numPr>
        <w:rPr>
          <w:rFonts w:ascii="Arial" w:hAnsi="Arial" w:cs="Arial"/>
          <w:color w:val="808080" w:themeColor="background1" w:themeShade="80"/>
        </w:rPr>
      </w:pPr>
      <w:r w:rsidRPr="004222F8">
        <w:rPr>
          <w:rFonts w:ascii="Arial" w:hAnsi="Arial" w:cs="Arial"/>
        </w:rPr>
        <w:t xml:space="preserve">Силами Исполнителя </w:t>
      </w:r>
      <w:r w:rsidRPr="00232572">
        <w:rPr>
          <w:rFonts w:ascii="Arial" w:hAnsi="Arial" w:cs="Arial"/>
          <w:color w:val="808080" w:themeColor="background1" w:themeShade="80"/>
        </w:rPr>
        <w:t>(предполагаемое количество статей, изображений, объектов каталога загружаемых ежемесячно, частота обновлений)</w:t>
      </w:r>
    </w:p>
    <w:p w14:paraId="503AC886" w14:textId="77777777" w:rsidR="00E75E39" w:rsidRPr="009F72D9" w:rsidRDefault="00E75E39" w:rsidP="0041379D">
      <w:pPr>
        <w:shd w:val="clear" w:color="auto" w:fill="DBE5F1" w:themeFill="accent1" w:themeFillTint="33"/>
        <w:rPr>
          <w:rFonts w:ascii="Arial" w:hAnsi="Arial" w:cs="Arial"/>
          <w:color w:val="999999"/>
        </w:rPr>
      </w:pPr>
    </w:p>
    <w:p w14:paraId="7A2BA4C0" w14:textId="77777777" w:rsidR="00E700D7" w:rsidRPr="009F72D9" w:rsidRDefault="00E700D7" w:rsidP="0041379D">
      <w:pPr>
        <w:shd w:val="clear" w:color="auto" w:fill="DBE5F1" w:themeFill="accent1" w:themeFillTint="33"/>
        <w:rPr>
          <w:rFonts w:ascii="Arial" w:hAnsi="Arial" w:cs="Arial"/>
          <w:color w:val="999999"/>
        </w:rPr>
      </w:pPr>
    </w:p>
    <w:p w14:paraId="775C656A" w14:textId="77777777" w:rsidR="00E700D7" w:rsidRPr="009F72D9" w:rsidRDefault="00E700D7" w:rsidP="0041379D">
      <w:pPr>
        <w:shd w:val="clear" w:color="auto" w:fill="DBE5F1" w:themeFill="accent1" w:themeFillTint="33"/>
        <w:rPr>
          <w:rFonts w:ascii="Arial" w:hAnsi="Arial" w:cs="Arial"/>
          <w:color w:val="999999"/>
        </w:rPr>
      </w:pPr>
    </w:p>
    <w:p w14:paraId="2EAB8387" w14:textId="77777777" w:rsidR="005E6BD5" w:rsidRPr="009F72D9" w:rsidRDefault="005E6BD5" w:rsidP="00C1097F">
      <w:pPr>
        <w:rPr>
          <w:rFonts w:ascii="Arial" w:hAnsi="Arial" w:cs="Arial"/>
        </w:rPr>
      </w:pPr>
    </w:p>
    <w:p w14:paraId="04E19ACD" w14:textId="77777777" w:rsidR="005E6BD5" w:rsidRPr="009F72D9" w:rsidRDefault="005E6BD5" w:rsidP="00C1097F">
      <w:pPr>
        <w:rPr>
          <w:rFonts w:ascii="Arial" w:hAnsi="Arial" w:cs="Arial"/>
        </w:rPr>
      </w:pPr>
    </w:p>
    <w:p w14:paraId="5DFC6C42" w14:textId="655728C3" w:rsidR="00E700D7" w:rsidRPr="009F72D9" w:rsidRDefault="0041379D" w:rsidP="0020484A">
      <w:pPr>
        <w:ind w:firstLine="0"/>
        <w:rPr>
          <w:rFonts w:ascii="Arial" w:hAnsi="Arial" w:cs="Arial"/>
        </w:rPr>
      </w:pPr>
      <w:r w:rsidRPr="009F72D9">
        <w:rPr>
          <w:rFonts w:ascii="Arial" w:hAnsi="Arial" w:cs="Arial"/>
        </w:rPr>
        <w:t>П</w:t>
      </w:r>
      <w:r w:rsidR="00232572">
        <w:rPr>
          <w:rFonts w:ascii="Arial" w:hAnsi="Arial" w:cs="Arial"/>
        </w:rPr>
        <w:t>ожалуйста, обратите внимание, что п</w:t>
      </w:r>
      <w:r w:rsidRPr="009F72D9">
        <w:rPr>
          <w:rFonts w:ascii="Arial" w:hAnsi="Arial" w:cs="Arial"/>
        </w:rPr>
        <w:t xml:space="preserve">одробное заполнение брифа </w:t>
      </w:r>
      <w:r w:rsidR="00E700D7" w:rsidRPr="009F72D9">
        <w:rPr>
          <w:rFonts w:ascii="Arial" w:hAnsi="Arial" w:cs="Arial"/>
        </w:rPr>
        <w:t>необходимо для создания наиболее полного представления о функциональности, специфических особенностях и требованиях к дизайну Вашего будущего сайта.</w:t>
      </w:r>
    </w:p>
    <w:p w14:paraId="37D20C40" w14:textId="77777777" w:rsidR="00E700D7" w:rsidRPr="009F72D9" w:rsidRDefault="00E700D7" w:rsidP="00C1097F">
      <w:pPr>
        <w:rPr>
          <w:rFonts w:ascii="Arial" w:hAnsi="Arial" w:cs="Arial"/>
        </w:rPr>
      </w:pPr>
    </w:p>
    <w:p w14:paraId="102CB8C9" w14:textId="15041BD5" w:rsidR="00E700D7" w:rsidRPr="009F72D9" w:rsidRDefault="0020484A" w:rsidP="00E700D7">
      <w:pPr>
        <w:pStyle w:val="3"/>
        <w:rPr>
          <w:rFonts w:ascii="Arial" w:hAnsi="Arial" w:cs="Arial"/>
        </w:rPr>
      </w:pPr>
      <w:r w:rsidRPr="009F72D9">
        <w:rPr>
          <w:rFonts w:ascii="Arial" w:hAnsi="Arial" w:cs="Arial"/>
        </w:rPr>
        <w:t>СПАСИБО</w:t>
      </w:r>
      <w:r w:rsidR="00C27CE8">
        <w:rPr>
          <w:rFonts w:ascii="Arial" w:hAnsi="Arial" w:cs="Arial"/>
        </w:rPr>
        <w:t xml:space="preserve"> ЗА СОТРУДНИЧЕСТВО</w:t>
      </w:r>
      <w:r w:rsidRPr="009F72D9">
        <w:rPr>
          <w:rFonts w:ascii="Arial" w:hAnsi="Arial" w:cs="Arial"/>
        </w:rPr>
        <w:t>!</w:t>
      </w:r>
    </w:p>
    <w:sectPr w:rsidR="00E700D7" w:rsidRPr="009F72D9" w:rsidSect="001D1693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D3E3A7" w14:textId="77777777" w:rsidR="00EA3E1A" w:rsidRDefault="00EA3E1A" w:rsidP="00B567D0">
      <w:r>
        <w:separator/>
      </w:r>
    </w:p>
  </w:endnote>
  <w:endnote w:type="continuationSeparator" w:id="0">
    <w:p w14:paraId="45CF0B22" w14:textId="77777777" w:rsidR="00EA3E1A" w:rsidRDefault="00EA3E1A" w:rsidP="00B56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80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3AC11" w14:textId="77777777" w:rsidR="00EA3E1A" w:rsidRDefault="00EA3E1A" w:rsidP="00B567D0">
    <w:pPr>
      <w:pStyle w:val="af9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14:paraId="3CFD059B" w14:textId="77777777" w:rsidR="00EA3E1A" w:rsidRDefault="00EA3E1A" w:rsidP="00B567D0">
    <w:pPr>
      <w:pStyle w:val="af9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72FD2" w14:textId="77777777" w:rsidR="00EA3E1A" w:rsidRDefault="00EA3E1A" w:rsidP="00B567D0">
    <w:pPr>
      <w:pStyle w:val="af9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1D1693">
      <w:rPr>
        <w:rStyle w:val="afb"/>
        <w:noProof/>
      </w:rPr>
      <w:t>1</w:t>
    </w:r>
    <w:r>
      <w:rPr>
        <w:rStyle w:val="afb"/>
      </w:rPr>
      <w:fldChar w:fldCharType="end"/>
    </w:r>
  </w:p>
  <w:p w14:paraId="0C2269C7" w14:textId="77777777" w:rsidR="00EA3E1A" w:rsidRDefault="00EA3E1A" w:rsidP="00B567D0">
    <w:pPr>
      <w:pStyle w:val="af9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9C014" w14:textId="77777777" w:rsidR="00EA3E1A" w:rsidRDefault="00EA3E1A" w:rsidP="00B567D0">
      <w:r>
        <w:separator/>
      </w:r>
    </w:p>
  </w:footnote>
  <w:footnote w:type="continuationSeparator" w:id="0">
    <w:p w14:paraId="47734E19" w14:textId="77777777" w:rsidR="00EA3E1A" w:rsidRDefault="00EA3E1A" w:rsidP="00B567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BFFE4" w14:textId="527BF97E" w:rsidR="001D1693" w:rsidRDefault="001D1693" w:rsidP="001D1693">
    <w:pPr>
      <w:pStyle w:val="afc"/>
      <w:ind w:left="-1276"/>
    </w:pPr>
    <w:r>
      <w:rPr>
        <w:noProof/>
        <w:lang w:val="en-US"/>
      </w:rPr>
      <w:drawing>
        <wp:inline distT="0" distB="0" distL="0" distR="0" wp14:anchorId="29251B06" wp14:editId="05AC6F4D">
          <wp:extent cx="1155021" cy="908029"/>
          <wp:effectExtent l="0" t="0" r="0" b="6985"/>
          <wp:docPr id="1" name="Изображение 1" descr="Macintosh HD:Users:Helena_Gestion:Desktop:addict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Helena_Gestion:Desktop:addicta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339" cy="908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7C5CB6" w14:textId="77777777" w:rsidR="001D1693" w:rsidRDefault="001D1693" w:rsidP="001D1693">
    <w:pPr>
      <w:pStyle w:val="afc"/>
      <w:ind w:left="-1276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584CB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7E2884"/>
    <w:multiLevelType w:val="hybridMultilevel"/>
    <w:tmpl w:val="2DCE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11C7B"/>
    <w:multiLevelType w:val="hybridMultilevel"/>
    <w:tmpl w:val="513CC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063B4B"/>
    <w:multiLevelType w:val="singleLevel"/>
    <w:tmpl w:val="A7B8ED48"/>
    <w:lvl w:ilvl="0">
      <w:start w:val="15"/>
      <w:numFmt w:val="decimal"/>
      <w:lvlText w:val="%1."/>
      <w:legacy w:legacy="1" w:legacySpace="0" w:legacyIndent="360"/>
      <w:lvlJc w:val="left"/>
      <w:rPr>
        <w:rFonts w:ascii="Verdana" w:hAnsi="Verdana" w:cs="Verdana" w:hint="default"/>
        <w:color w:val="666699"/>
      </w:rPr>
    </w:lvl>
  </w:abstractNum>
  <w:abstractNum w:abstractNumId="4">
    <w:nsid w:val="2A0367A2"/>
    <w:multiLevelType w:val="hybridMultilevel"/>
    <w:tmpl w:val="DBBC3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EC266C"/>
    <w:multiLevelType w:val="hybridMultilevel"/>
    <w:tmpl w:val="A634B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566CF6"/>
    <w:multiLevelType w:val="hybridMultilevel"/>
    <w:tmpl w:val="DFA8E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934A11"/>
    <w:multiLevelType w:val="hybridMultilevel"/>
    <w:tmpl w:val="BD561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E349C1"/>
    <w:multiLevelType w:val="hybridMultilevel"/>
    <w:tmpl w:val="329CF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3913A6"/>
    <w:multiLevelType w:val="hybridMultilevel"/>
    <w:tmpl w:val="3E441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6E7B75"/>
    <w:multiLevelType w:val="singleLevel"/>
    <w:tmpl w:val="1742C71A"/>
    <w:lvl w:ilvl="0">
      <w:start w:val="19"/>
      <w:numFmt w:val="decimal"/>
      <w:lvlText w:val="%1."/>
      <w:legacy w:legacy="1" w:legacySpace="0" w:legacyIndent="360"/>
      <w:lvlJc w:val="left"/>
      <w:rPr>
        <w:rFonts w:ascii="Verdana" w:hAnsi="Verdana" w:cs="Verdana" w:hint="default"/>
      </w:rPr>
    </w:lvl>
  </w:abstractNum>
  <w:abstractNum w:abstractNumId="11">
    <w:nsid w:val="63160859"/>
    <w:multiLevelType w:val="hybridMultilevel"/>
    <w:tmpl w:val="CB9CD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460A71"/>
    <w:multiLevelType w:val="singleLevel"/>
    <w:tmpl w:val="68781E00"/>
    <w:lvl w:ilvl="0">
      <w:start w:val="12"/>
      <w:numFmt w:val="decimal"/>
      <w:lvlText w:val="%1."/>
      <w:legacy w:legacy="1" w:legacySpace="0" w:legacyIndent="360"/>
      <w:lvlJc w:val="left"/>
      <w:rPr>
        <w:rFonts w:ascii="Verdana" w:hAnsi="Verdana" w:cs="Verdana" w:hint="default"/>
      </w:rPr>
    </w:lvl>
  </w:abstractNum>
  <w:abstractNum w:abstractNumId="13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2"/>
  </w:num>
  <w:num w:numId="5">
    <w:abstractNumId w:val="3"/>
  </w:num>
  <w:num w:numId="6">
    <w:abstractNumId w:val="10"/>
  </w:num>
  <w:num w:numId="7">
    <w:abstractNumId w:val="9"/>
  </w:num>
  <w:num w:numId="8">
    <w:abstractNumId w:val="7"/>
  </w:num>
  <w:num w:numId="9">
    <w:abstractNumId w:val="0"/>
  </w:num>
  <w:num w:numId="10">
    <w:abstractNumId w:val="13"/>
  </w:num>
  <w:num w:numId="11">
    <w:abstractNumId w:val="1"/>
  </w:num>
  <w:num w:numId="12">
    <w:abstractNumId w:val="6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AED"/>
    <w:rsid w:val="000057EF"/>
    <w:rsid w:val="00015DF9"/>
    <w:rsid w:val="00043E47"/>
    <w:rsid w:val="0005178D"/>
    <w:rsid w:val="0006792D"/>
    <w:rsid w:val="00092059"/>
    <w:rsid w:val="000C4AF6"/>
    <w:rsid w:val="000D2D5D"/>
    <w:rsid w:val="000F6988"/>
    <w:rsid w:val="00105803"/>
    <w:rsid w:val="00106AC1"/>
    <w:rsid w:val="00152196"/>
    <w:rsid w:val="00195085"/>
    <w:rsid w:val="001D1693"/>
    <w:rsid w:val="001E1DDA"/>
    <w:rsid w:val="001F048A"/>
    <w:rsid w:val="0020484A"/>
    <w:rsid w:val="00206FC4"/>
    <w:rsid w:val="002243CA"/>
    <w:rsid w:val="00230428"/>
    <w:rsid w:val="00231F72"/>
    <w:rsid w:val="00232572"/>
    <w:rsid w:val="00246C83"/>
    <w:rsid w:val="002547B1"/>
    <w:rsid w:val="0028706E"/>
    <w:rsid w:val="002B4EA5"/>
    <w:rsid w:val="002C0093"/>
    <w:rsid w:val="002F081E"/>
    <w:rsid w:val="002F4FBC"/>
    <w:rsid w:val="0030072D"/>
    <w:rsid w:val="003401E9"/>
    <w:rsid w:val="003572FF"/>
    <w:rsid w:val="0036533B"/>
    <w:rsid w:val="003702E0"/>
    <w:rsid w:val="003B43C7"/>
    <w:rsid w:val="003B7F12"/>
    <w:rsid w:val="003E26ED"/>
    <w:rsid w:val="003F639F"/>
    <w:rsid w:val="00407ADF"/>
    <w:rsid w:val="0041379D"/>
    <w:rsid w:val="004222F8"/>
    <w:rsid w:val="00432CA6"/>
    <w:rsid w:val="004465A9"/>
    <w:rsid w:val="00446D1F"/>
    <w:rsid w:val="00492BB8"/>
    <w:rsid w:val="004A7074"/>
    <w:rsid w:val="004C4AED"/>
    <w:rsid w:val="004D73A8"/>
    <w:rsid w:val="004E3B94"/>
    <w:rsid w:val="0052036D"/>
    <w:rsid w:val="0052192C"/>
    <w:rsid w:val="00530606"/>
    <w:rsid w:val="00550472"/>
    <w:rsid w:val="00556711"/>
    <w:rsid w:val="005910D6"/>
    <w:rsid w:val="005D6B22"/>
    <w:rsid w:val="005E6BD5"/>
    <w:rsid w:val="00600F2E"/>
    <w:rsid w:val="00607E8D"/>
    <w:rsid w:val="00653B66"/>
    <w:rsid w:val="00677FD6"/>
    <w:rsid w:val="006E00ED"/>
    <w:rsid w:val="006F1444"/>
    <w:rsid w:val="00743D93"/>
    <w:rsid w:val="00766DEE"/>
    <w:rsid w:val="007A23E3"/>
    <w:rsid w:val="007A355B"/>
    <w:rsid w:val="00854C79"/>
    <w:rsid w:val="00865A68"/>
    <w:rsid w:val="008C311C"/>
    <w:rsid w:val="008F27E1"/>
    <w:rsid w:val="0090713D"/>
    <w:rsid w:val="00914CC4"/>
    <w:rsid w:val="0092141D"/>
    <w:rsid w:val="00970FBA"/>
    <w:rsid w:val="00981252"/>
    <w:rsid w:val="00995C4C"/>
    <w:rsid w:val="009A11A0"/>
    <w:rsid w:val="009A1218"/>
    <w:rsid w:val="009C31A7"/>
    <w:rsid w:val="009F72D9"/>
    <w:rsid w:val="009F7FC3"/>
    <w:rsid w:val="00A1457F"/>
    <w:rsid w:val="00A9232C"/>
    <w:rsid w:val="00AE09F8"/>
    <w:rsid w:val="00AE1C09"/>
    <w:rsid w:val="00AF6FEC"/>
    <w:rsid w:val="00B37C16"/>
    <w:rsid w:val="00B426CB"/>
    <w:rsid w:val="00B567D0"/>
    <w:rsid w:val="00B74B10"/>
    <w:rsid w:val="00B82D41"/>
    <w:rsid w:val="00B97EE3"/>
    <w:rsid w:val="00C1097F"/>
    <w:rsid w:val="00C27CE8"/>
    <w:rsid w:val="00C5151A"/>
    <w:rsid w:val="00C758C0"/>
    <w:rsid w:val="00CA47BE"/>
    <w:rsid w:val="00CB5DEE"/>
    <w:rsid w:val="00CD163F"/>
    <w:rsid w:val="00CD6DAE"/>
    <w:rsid w:val="00D125ED"/>
    <w:rsid w:val="00D15B66"/>
    <w:rsid w:val="00D8215C"/>
    <w:rsid w:val="00DA4A47"/>
    <w:rsid w:val="00E12950"/>
    <w:rsid w:val="00E34D3D"/>
    <w:rsid w:val="00E700D7"/>
    <w:rsid w:val="00E75E39"/>
    <w:rsid w:val="00E7789E"/>
    <w:rsid w:val="00E92F9D"/>
    <w:rsid w:val="00EA3E1A"/>
    <w:rsid w:val="00ED0430"/>
    <w:rsid w:val="00F12414"/>
    <w:rsid w:val="00F331FA"/>
    <w:rsid w:val="00F44A67"/>
    <w:rsid w:val="00F6700F"/>
    <w:rsid w:val="00F86E44"/>
    <w:rsid w:val="00F9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6AD4E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360"/>
      </w:pPr>
    </w:pPrDefault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te Level 1" w:semiHidden="1" w:uiPriority="99"/>
    <w:lsdException w:name="Note Level 2" w:uiPriority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47"/>
    <w:lsdException w:name="TOC Heading" w:uiPriority="39" w:qFormat="1"/>
  </w:latentStyles>
  <w:style w:type="paragraph" w:default="1" w:styleId="a">
    <w:name w:val="Normal"/>
    <w:qFormat/>
    <w:rsid w:val="004222F8"/>
  </w:style>
  <w:style w:type="paragraph" w:styleId="1">
    <w:name w:val="heading 1"/>
    <w:basedOn w:val="a"/>
    <w:next w:val="a"/>
    <w:link w:val="10"/>
    <w:uiPriority w:val="9"/>
    <w:qFormat/>
    <w:rsid w:val="004A7074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ＭＳ ゴシック" w:hAnsi="Cambria" w:cs="Times New Roman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7074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ＭＳ ゴシック" w:hAnsi="Cambria" w:cs="Times New Roman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A7074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ＭＳ ゴシック" w:hAnsi="Cambria" w:cs="Times New Roman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7074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ＭＳ ゴシック" w:hAnsi="Cambria" w:cs="Times New Roman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7074"/>
    <w:pPr>
      <w:spacing w:before="200" w:after="80"/>
      <w:ind w:firstLine="0"/>
      <w:outlineLvl w:val="4"/>
    </w:pPr>
    <w:rPr>
      <w:rFonts w:ascii="Cambria" w:eastAsia="ＭＳ ゴシック" w:hAnsi="Cambria" w:cs="Times New Roman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7074"/>
    <w:pPr>
      <w:spacing w:before="280" w:after="100"/>
      <w:ind w:firstLine="0"/>
      <w:outlineLvl w:val="5"/>
    </w:pPr>
    <w:rPr>
      <w:rFonts w:ascii="Cambria" w:eastAsia="ＭＳ ゴシック" w:hAnsi="Cambria" w:cs="Times New Roman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7074"/>
    <w:pPr>
      <w:spacing w:before="320" w:after="100"/>
      <w:ind w:firstLine="0"/>
      <w:outlineLvl w:val="6"/>
    </w:pPr>
    <w:rPr>
      <w:rFonts w:ascii="Cambria" w:eastAsia="ＭＳ ゴシック" w:hAnsi="Cambria" w:cs="Times New Roman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7074"/>
    <w:pPr>
      <w:spacing w:before="320" w:after="100"/>
      <w:ind w:firstLine="0"/>
      <w:outlineLvl w:val="7"/>
    </w:pPr>
    <w:rPr>
      <w:rFonts w:ascii="Cambria" w:eastAsia="ＭＳ ゴシック" w:hAnsi="Cambria" w:cs="Times New Roman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7074"/>
    <w:pPr>
      <w:spacing w:before="320" w:after="100"/>
      <w:ind w:firstLine="0"/>
      <w:outlineLvl w:val="8"/>
    </w:pPr>
    <w:rPr>
      <w:rFonts w:ascii="Cambria" w:eastAsia="ＭＳ ゴシック" w:hAnsi="Cambria" w:cs="Times New Roman"/>
      <w:i/>
      <w:iCs/>
      <w:color w:val="9BBB59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14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5D6B22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4A7074"/>
    <w:rPr>
      <w:rFonts w:ascii="Cambria" w:eastAsia="ＭＳ ゴシック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4A7074"/>
    <w:rPr>
      <w:rFonts w:ascii="Cambria" w:eastAsia="ＭＳ ゴシック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rsid w:val="004A7074"/>
    <w:rPr>
      <w:rFonts w:ascii="Cambria" w:eastAsia="ＭＳ ゴシック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4A7074"/>
    <w:rPr>
      <w:rFonts w:ascii="Cambria" w:eastAsia="ＭＳ ゴシック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4A7074"/>
    <w:rPr>
      <w:rFonts w:ascii="Cambria" w:eastAsia="ＭＳ ゴシック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4A7074"/>
    <w:rPr>
      <w:rFonts w:ascii="Cambria" w:eastAsia="ＭＳ ゴシック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4A7074"/>
    <w:rPr>
      <w:rFonts w:ascii="Cambria" w:eastAsia="ＭＳ ゴシック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4A7074"/>
    <w:rPr>
      <w:rFonts w:ascii="Cambria" w:eastAsia="ＭＳ ゴシック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4A7074"/>
    <w:rPr>
      <w:rFonts w:ascii="Cambria" w:eastAsia="ＭＳ ゴシック" w:hAnsi="Cambria" w:cs="Times New Roman"/>
      <w:i/>
      <w:iCs/>
      <w:color w:val="9BBB59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4A7074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A7074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ＭＳ ゴシック" w:hAnsi="Cambria" w:cs="Times New Roman"/>
      <w:i/>
      <w:iCs/>
      <w:color w:val="243F60"/>
      <w:sz w:val="60"/>
      <w:szCs w:val="60"/>
    </w:rPr>
  </w:style>
  <w:style w:type="character" w:customStyle="1" w:styleId="a7">
    <w:name w:val="Название Знак"/>
    <w:link w:val="a6"/>
    <w:uiPriority w:val="10"/>
    <w:rsid w:val="004A7074"/>
    <w:rPr>
      <w:rFonts w:ascii="Cambria" w:eastAsia="ＭＳ ゴシック" w:hAnsi="Cambria" w:cs="Times New Roman"/>
      <w:i/>
      <w:iCs/>
      <w:color w:val="243F60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4A7074"/>
    <w:pPr>
      <w:spacing w:before="200" w:after="900"/>
      <w:ind w:firstLine="0"/>
      <w:jc w:val="right"/>
    </w:pPr>
    <w:rPr>
      <w:rFonts w:ascii="Calibri"/>
      <w:i/>
      <w:iCs/>
      <w:sz w:val="24"/>
      <w:szCs w:val="24"/>
    </w:rPr>
  </w:style>
  <w:style w:type="character" w:customStyle="1" w:styleId="a9">
    <w:name w:val="Подзаголовок Знак"/>
    <w:link w:val="a8"/>
    <w:uiPriority w:val="11"/>
    <w:rsid w:val="004A7074"/>
    <w:rPr>
      <w:rFonts w:ascii="Calibri"/>
      <w:i/>
      <w:iCs/>
      <w:sz w:val="24"/>
      <w:szCs w:val="24"/>
    </w:rPr>
  </w:style>
  <w:style w:type="character" w:styleId="aa">
    <w:name w:val="Strong"/>
    <w:uiPriority w:val="22"/>
    <w:qFormat/>
    <w:rsid w:val="004A7074"/>
    <w:rPr>
      <w:b/>
      <w:bCs/>
      <w:spacing w:val="0"/>
    </w:rPr>
  </w:style>
  <w:style w:type="character" w:styleId="ab">
    <w:name w:val="Emphasis"/>
    <w:uiPriority w:val="20"/>
    <w:qFormat/>
    <w:rsid w:val="004A7074"/>
    <w:rPr>
      <w:b/>
      <w:bCs/>
      <w:i/>
      <w:iCs/>
      <w:color w:val="5A5A5A"/>
    </w:rPr>
  </w:style>
  <w:style w:type="paragraph" w:styleId="ac">
    <w:name w:val="No Spacing"/>
    <w:basedOn w:val="a"/>
    <w:link w:val="ad"/>
    <w:uiPriority w:val="1"/>
    <w:qFormat/>
    <w:rsid w:val="004A7074"/>
    <w:pPr>
      <w:ind w:firstLine="0"/>
    </w:pPr>
  </w:style>
  <w:style w:type="character" w:customStyle="1" w:styleId="ad">
    <w:name w:val="Без интервала Знак"/>
    <w:link w:val="ac"/>
    <w:uiPriority w:val="1"/>
    <w:rsid w:val="004A7074"/>
  </w:style>
  <w:style w:type="paragraph" w:styleId="ae">
    <w:name w:val="List Paragraph"/>
    <w:basedOn w:val="a"/>
    <w:uiPriority w:val="34"/>
    <w:qFormat/>
    <w:rsid w:val="004A7074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4A7074"/>
    <w:rPr>
      <w:rFonts w:ascii="Cambria" w:eastAsia="ＭＳ ゴシック" w:hAnsi="Cambria" w:cs="Times New Roman"/>
      <w:i/>
      <w:iCs/>
      <w:color w:val="5A5A5A"/>
    </w:rPr>
  </w:style>
  <w:style w:type="character" w:customStyle="1" w:styleId="af0">
    <w:name w:val="Цитата Знак"/>
    <w:link w:val="af"/>
    <w:uiPriority w:val="29"/>
    <w:rsid w:val="004A7074"/>
    <w:rPr>
      <w:rFonts w:ascii="Cambria" w:eastAsia="ＭＳ ゴシック" w:hAnsi="Cambria" w:cs="Times New Roman"/>
      <w:i/>
      <w:iCs/>
      <w:color w:val="5A5A5A"/>
    </w:rPr>
  </w:style>
  <w:style w:type="paragraph" w:styleId="af1">
    <w:name w:val="Intense Quote"/>
    <w:basedOn w:val="a"/>
    <w:next w:val="a"/>
    <w:link w:val="af2"/>
    <w:uiPriority w:val="30"/>
    <w:qFormat/>
    <w:rsid w:val="004A7074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ＭＳ ゴシック" w:hAnsi="Cambria" w:cs="Times New Roman"/>
      <w:i/>
      <w:iCs/>
      <w:color w:val="FFFFFF"/>
      <w:sz w:val="24"/>
      <w:szCs w:val="24"/>
    </w:rPr>
  </w:style>
  <w:style w:type="character" w:customStyle="1" w:styleId="af2">
    <w:name w:val="Выделенная цитата Знак"/>
    <w:link w:val="af1"/>
    <w:uiPriority w:val="30"/>
    <w:rsid w:val="004A7074"/>
    <w:rPr>
      <w:rFonts w:ascii="Cambria" w:eastAsia="ＭＳ ゴシック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3">
    <w:name w:val="Subtle Emphasis"/>
    <w:uiPriority w:val="19"/>
    <w:qFormat/>
    <w:rsid w:val="004A7074"/>
    <w:rPr>
      <w:i/>
      <w:iCs/>
      <w:color w:val="5A5A5A"/>
    </w:rPr>
  </w:style>
  <w:style w:type="character" w:styleId="af4">
    <w:name w:val="Intense Emphasis"/>
    <w:uiPriority w:val="21"/>
    <w:qFormat/>
    <w:rsid w:val="004A7074"/>
    <w:rPr>
      <w:b/>
      <w:bCs/>
      <w:i/>
      <w:iCs/>
      <w:color w:val="4F81BD"/>
      <w:sz w:val="22"/>
      <w:szCs w:val="22"/>
    </w:rPr>
  </w:style>
  <w:style w:type="character" w:styleId="af5">
    <w:name w:val="Subtle Reference"/>
    <w:uiPriority w:val="31"/>
    <w:qFormat/>
    <w:rsid w:val="004A7074"/>
    <w:rPr>
      <w:color w:val="auto"/>
      <w:u w:val="single" w:color="9BBB59"/>
    </w:rPr>
  </w:style>
  <w:style w:type="character" w:styleId="af6">
    <w:name w:val="Intense Reference"/>
    <w:uiPriority w:val="32"/>
    <w:qFormat/>
    <w:rsid w:val="004A7074"/>
    <w:rPr>
      <w:b/>
      <w:bCs/>
      <w:color w:val="76923C"/>
      <w:u w:val="single" w:color="9BBB59"/>
    </w:rPr>
  </w:style>
  <w:style w:type="character" w:styleId="af7">
    <w:name w:val="Book Title"/>
    <w:uiPriority w:val="33"/>
    <w:qFormat/>
    <w:rsid w:val="004A7074"/>
    <w:rPr>
      <w:rFonts w:ascii="Cambria" w:eastAsia="ＭＳ ゴシック" w:hAnsi="Cambria" w:cs="Times New Roman"/>
      <w:b/>
      <w:bCs/>
      <w:i/>
      <w:iCs/>
      <w:color w:val="auto"/>
    </w:rPr>
  </w:style>
  <w:style w:type="paragraph" w:styleId="af8">
    <w:name w:val="TOC Heading"/>
    <w:basedOn w:val="1"/>
    <w:next w:val="a"/>
    <w:uiPriority w:val="39"/>
    <w:unhideWhenUsed/>
    <w:qFormat/>
    <w:rsid w:val="004A7074"/>
    <w:pPr>
      <w:outlineLvl w:val="9"/>
    </w:pPr>
    <w:rPr>
      <w:lang w:bidi="en-US"/>
    </w:rPr>
  </w:style>
  <w:style w:type="paragraph" w:customStyle="1" w:styleId="PersonalName">
    <w:name w:val="Personal Name"/>
    <w:basedOn w:val="a6"/>
    <w:rsid w:val="004A7074"/>
    <w:rPr>
      <w:rFonts w:ascii="Arial" w:eastAsia="ＭＳ Ｐゴシック" w:hAnsi="Arial"/>
      <w:b/>
      <w:caps/>
      <w:color w:val="000000"/>
      <w:sz w:val="28"/>
      <w:szCs w:val="28"/>
    </w:rPr>
  </w:style>
  <w:style w:type="paragraph" w:styleId="af9">
    <w:name w:val="footer"/>
    <w:basedOn w:val="a"/>
    <w:link w:val="afa"/>
    <w:rsid w:val="00B567D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B567D0"/>
  </w:style>
  <w:style w:type="character" w:styleId="afb">
    <w:name w:val="page number"/>
    <w:basedOn w:val="a0"/>
    <w:rsid w:val="00B567D0"/>
  </w:style>
  <w:style w:type="paragraph" w:styleId="afc">
    <w:name w:val="header"/>
    <w:basedOn w:val="a"/>
    <w:link w:val="afd"/>
    <w:rsid w:val="001D1693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rsid w:val="001D1693"/>
  </w:style>
  <w:style w:type="paragraph" w:styleId="afe">
    <w:name w:val="Balloon Text"/>
    <w:basedOn w:val="a"/>
    <w:link w:val="aff"/>
    <w:rsid w:val="001D1693"/>
    <w:rPr>
      <w:rFonts w:ascii="Lucida Grande CY" w:hAnsi="Lucida Grande CY" w:cs="Lucida Grande CY"/>
      <w:sz w:val="18"/>
      <w:szCs w:val="18"/>
    </w:rPr>
  </w:style>
  <w:style w:type="character" w:customStyle="1" w:styleId="aff">
    <w:name w:val="Текст выноски Знак"/>
    <w:basedOn w:val="a0"/>
    <w:link w:val="afe"/>
    <w:rsid w:val="001D1693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360"/>
      </w:pPr>
    </w:pPrDefault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te Level 1" w:semiHidden="1" w:uiPriority="99"/>
    <w:lsdException w:name="Note Level 2" w:uiPriority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47"/>
    <w:lsdException w:name="TOC Heading" w:uiPriority="39" w:qFormat="1"/>
  </w:latentStyles>
  <w:style w:type="paragraph" w:default="1" w:styleId="a">
    <w:name w:val="Normal"/>
    <w:qFormat/>
    <w:rsid w:val="004222F8"/>
  </w:style>
  <w:style w:type="paragraph" w:styleId="1">
    <w:name w:val="heading 1"/>
    <w:basedOn w:val="a"/>
    <w:next w:val="a"/>
    <w:link w:val="10"/>
    <w:uiPriority w:val="9"/>
    <w:qFormat/>
    <w:rsid w:val="004A7074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ＭＳ ゴシック" w:hAnsi="Cambria" w:cs="Times New Roman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7074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ＭＳ ゴシック" w:hAnsi="Cambria" w:cs="Times New Roman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A7074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ＭＳ ゴシック" w:hAnsi="Cambria" w:cs="Times New Roman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7074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ＭＳ ゴシック" w:hAnsi="Cambria" w:cs="Times New Roman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7074"/>
    <w:pPr>
      <w:spacing w:before="200" w:after="80"/>
      <w:ind w:firstLine="0"/>
      <w:outlineLvl w:val="4"/>
    </w:pPr>
    <w:rPr>
      <w:rFonts w:ascii="Cambria" w:eastAsia="ＭＳ ゴシック" w:hAnsi="Cambria" w:cs="Times New Roman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7074"/>
    <w:pPr>
      <w:spacing w:before="280" w:after="100"/>
      <w:ind w:firstLine="0"/>
      <w:outlineLvl w:val="5"/>
    </w:pPr>
    <w:rPr>
      <w:rFonts w:ascii="Cambria" w:eastAsia="ＭＳ ゴシック" w:hAnsi="Cambria" w:cs="Times New Roman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7074"/>
    <w:pPr>
      <w:spacing w:before="320" w:after="100"/>
      <w:ind w:firstLine="0"/>
      <w:outlineLvl w:val="6"/>
    </w:pPr>
    <w:rPr>
      <w:rFonts w:ascii="Cambria" w:eastAsia="ＭＳ ゴシック" w:hAnsi="Cambria" w:cs="Times New Roman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7074"/>
    <w:pPr>
      <w:spacing w:before="320" w:after="100"/>
      <w:ind w:firstLine="0"/>
      <w:outlineLvl w:val="7"/>
    </w:pPr>
    <w:rPr>
      <w:rFonts w:ascii="Cambria" w:eastAsia="ＭＳ ゴシック" w:hAnsi="Cambria" w:cs="Times New Roman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7074"/>
    <w:pPr>
      <w:spacing w:before="320" w:after="100"/>
      <w:ind w:firstLine="0"/>
      <w:outlineLvl w:val="8"/>
    </w:pPr>
    <w:rPr>
      <w:rFonts w:ascii="Cambria" w:eastAsia="ＭＳ ゴシック" w:hAnsi="Cambria" w:cs="Times New Roman"/>
      <w:i/>
      <w:iCs/>
      <w:color w:val="9BBB59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14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5D6B22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4A7074"/>
    <w:rPr>
      <w:rFonts w:ascii="Cambria" w:eastAsia="ＭＳ ゴシック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4A7074"/>
    <w:rPr>
      <w:rFonts w:ascii="Cambria" w:eastAsia="ＭＳ ゴシック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rsid w:val="004A7074"/>
    <w:rPr>
      <w:rFonts w:ascii="Cambria" w:eastAsia="ＭＳ ゴシック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4A7074"/>
    <w:rPr>
      <w:rFonts w:ascii="Cambria" w:eastAsia="ＭＳ ゴシック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4A7074"/>
    <w:rPr>
      <w:rFonts w:ascii="Cambria" w:eastAsia="ＭＳ ゴシック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4A7074"/>
    <w:rPr>
      <w:rFonts w:ascii="Cambria" w:eastAsia="ＭＳ ゴシック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4A7074"/>
    <w:rPr>
      <w:rFonts w:ascii="Cambria" w:eastAsia="ＭＳ ゴシック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4A7074"/>
    <w:rPr>
      <w:rFonts w:ascii="Cambria" w:eastAsia="ＭＳ ゴシック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4A7074"/>
    <w:rPr>
      <w:rFonts w:ascii="Cambria" w:eastAsia="ＭＳ ゴシック" w:hAnsi="Cambria" w:cs="Times New Roman"/>
      <w:i/>
      <w:iCs/>
      <w:color w:val="9BBB59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4A7074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A7074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ＭＳ ゴシック" w:hAnsi="Cambria" w:cs="Times New Roman"/>
      <w:i/>
      <w:iCs/>
      <w:color w:val="243F60"/>
      <w:sz w:val="60"/>
      <w:szCs w:val="60"/>
    </w:rPr>
  </w:style>
  <w:style w:type="character" w:customStyle="1" w:styleId="a7">
    <w:name w:val="Название Знак"/>
    <w:link w:val="a6"/>
    <w:uiPriority w:val="10"/>
    <w:rsid w:val="004A7074"/>
    <w:rPr>
      <w:rFonts w:ascii="Cambria" w:eastAsia="ＭＳ ゴシック" w:hAnsi="Cambria" w:cs="Times New Roman"/>
      <w:i/>
      <w:iCs/>
      <w:color w:val="243F60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4A7074"/>
    <w:pPr>
      <w:spacing w:before="200" w:after="900"/>
      <w:ind w:firstLine="0"/>
      <w:jc w:val="right"/>
    </w:pPr>
    <w:rPr>
      <w:rFonts w:ascii="Calibri"/>
      <w:i/>
      <w:iCs/>
      <w:sz w:val="24"/>
      <w:szCs w:val="24"/>
    </w:rPr>
  </w:style>
  <w:style w:type="character" w:customStyle="1" w:styleId="a9">
    <w:name w:val="Подзаголовок Знак"/>
    <w:link w:val="a8"/>
    <w:uiPriority w:val="11"/>
    <w:rsid w:val="004A7074"/>
    <w:rPr>
      <w:rFonts w:ascii="Calibri"/>
      <w:i/>
      <w:iCs/>
      <w:sz w:val="24"/>
      <w:szCs w:val="24"/>
    </w:rPr>
  </w:style>
  <w:style w:type="character" w:styleId="aa">
    <w:name w:val="Strong"/>
    <w:uiPriority w:val="22"/>
    <w:qFormat/>
    <w:rsid w:val="004A7074"/>
    <w:rPr>
      <w:b/>
      <w:bCs/>
      <w:spacing w:val="0"/>
    </w:rPr>
  </w:style>
  <w:style w:type="character" w:styleId="ab">
    <w:name w:val="Emphasis"/>
    <w:uiPriority w:val="20"/>
    <w:qFormat/>
    <w:rsid w:val="004A7074"/>
    <w:rPr>
      <w:b/>
      <w:bCs/>
      <w:i/>
      <w:iCs/>
      <w:color w:val="5A5A5A"/>
    </w:rPr>
  </w:style>
  <w:style w:type="paragraph" w:styleId="ac">
    <w:name w:val="No Spacing"/>
    <w:basedOn w:val="a"/>
    <w:link w:val="ad"/>
    <w:uiPriority w:val="1"/>
    <w:qFormat/>
    <w:rsid w:val="004A7074"/>
    <w:pPr>
      <w:ind w:firstLine="0"/>
    </w:pPr>
  </w:style>
  <w:style w:type="character" w:customStyle="1" w:styleId="ad">
    <w:name w:val="Без интервала Знак"/>
    <w:link w:val="ac"/>
    <w:uiPriority w:val="1"/>
    <w:rsid w:val="004A7074"/>
  </w:style>
  <w:style w:type="paragraph" w:styleId="ae">
    <w:name w:val="List Paragraph"/>
    <w:basedOn w:val="a"/>
    <w:uiPriority w:val="34"/>
    <w:qFormat/>
    <w:rsid w:val="004A7074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4A7074"/>
    <w:rPr>
      <w:rFonts w:ascii="Cambria" w:eastAsia="ＭＳ ゴシック" w:hAnsi="Cambria" w:cs="Times New Roman"/>
      <w:i/>
      <w:iCs/>
      <w:color w:val="5A5A5A"/>
    </w:rPr>
  </w:style>
  <w:style w:type="character" w:customStyle="1" w:styleId="af0">
    <w:name w:val="Цитата Знак"/>
    <w:link w:val="af"/>
    <w:uiPriority w:val="29"/>
    <w:rsid w:val="004A7074"/>
    <w:rPr>
      <w:rFonts w:ascii="Cambria" w:eastAsia="ＭＳ ゴシック" w:hAnsi="Cambria" w:cs="Times New Roman"/>
      <w:i/>
      <w:iCs/>
      <w:color w:val="5A5A5A"/>
    </w:rPr>
  </w:style>
  <w:style w:type="paragraph" w:styleId="af1">
    <w:name w:val="Intense Quote"/>
    <w:basedOn w:val="a"/>
    <w:next w:val="a"/>
    <w:link w:val="af2"/>
    <w:uiPriority w:val="30"/>
    <w:qFormat/>
    <w:rsid w:val="004A7074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ＭＳ ゴシック" w:hAnsi="Cambria" w:cs="Times New Roman"/>
      <w:i/>
      <w:iCs/>
      <w:color w:val="FFFFFF"/>
      <w:sz w:val="24"/>
      <w:szCs w:val="24"/>
    </w:rPr>
  </w:style>
  <w:style w:type="character" w:customStyle="1" w:styleId="af2">
    <w:name w:val="Выделенная цитата Знак"/>
    <w:link w:val="af1"/>
    <w:uiPriority w:val="30"/>
    <w:rsid w:val="004A7074"/>
    <w:rPr>
      <w:rFonts w:ascii="Cambria" w:eastAsia="ＭＳ ゴシック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3">
    <w:name w:val="Subtle Emphasis"/>
    <w:uiPriority w:val="19"/>
    <w:qFormat/>
    <w:rsid w:val="004A7074"/>
    <w:rPr>
      <w:i/>
      <w:iCs/>
      <w:color w:val="5A5A5A"/>
    </w:rPr>
  </w:style>
  <w:style w:type="character" w:styleId="af4">
    <w:name w:val="Intense Emphasis"/>
    <w:uiPriority w:val="21"/>
    <w:qFormat/>
    <w:rsid w:val="004A7074"/>
    <w:rPr>
      <w:b/>
      <w:bCs/>
      <w:i/>
      <w:iCs/>
      <w:color w:val="4F81BD"/>
      <w:sz w:val="22"/>
      <w:szCs w:val="22"/>
    </w:rPr>
  </w:style>
  <w:style w:type="character" w:styleId="af5">
    <w:name w:val="Subtle Reference"/>
    <w:uiPriority w:val="31"/>
    <w:qFormat/>
    <w:rsid w:val="004A7074"/>
    <w:rPr>
      <w:color w:val="auto"/>
      <w:u w:val="single" w:color="9BBB59"/>
    </w:rPr>
  </w:style>
  <w:style w:type="character" w:styleId="af6">
    <w:name w:val="Intense Reference"/>
    <w:uiPriority w:val="32"/>
    <w:qFormat/>
    <w:rsid w:val="004A7074"/>
    <w:rPr>
      <w:b/>
      <w:bCs/>
      <w:color w:val="76923C"/>
      <w:u w:val="single" w:color="9BBB59"/>
    </w:rPr>
  </w:style>
  <w:style w:type="character" w:styleId="af7">
    <w:name w:val="Book Title"/>
    <w:uiPriority w:val="33"/>
    <w:qFormat/>
    <w:rsid w:val="004A7074"/>
    <w:rPr>
      <w:rFonts w:ascii="Cambria" w:eastAsia="ＭＳ ゴシック" w:hAnsi="Cambria" w:cs="Times New Roman"/>
      <w:b/>
      <w:bCs/>
      <w:i/>
      <w:iCs/>
      <w:color w:val="auto"/>
    </w:rPr>
  </w:style>
  <w:style w:type="paragraph" w:styleId="af8">
    <w:name w:val="TOC Heading"/>
    <w:basedOn w:val="1"/>
    <w:next w:val="a"/>
    <w:uiPriority w:val="39"/>
    <w:unhideWhenUsed/>
    <w:qFormat/>
    <w:rsid w:val="004A7074"/>
    <w:pPr>
      <w:outlineLvl w:val="9"/>
    </w:pPr>
    <w:rPr>
      <w:lang w:bidi="en-US"/>
    </w:rPr>
  </w:style>
  <w:style w:type="paragraph" w:customStyle="1" w:styleId="PersonalName">
    <w:name w:val="Personal Name"/>
    <w:basedOn w:val="a6"/>
    <w:rsid w:val="004A7074"/>
    <w:rPr>
      <w:rFonts w:ascii="Arial" w:eastAsia="ＭＳ Ｐゴシック" w:hAnsi="Arial"/>
      <w:b/>
      <w:caps/>
      <w:color w:val="000000"/>
      <w:sz w:val="28"/>
      <w:szCs w:val="28"/>
    </w:rPr>
  </w:style>
  <w:style w:type="paragraph" w:styleId="af9">
    <w:name w:val="footer"/>
    <w:basedOn w:val="a"/>
    <w:link w:val="afa"/>
    <w:rsid w:val="00B567D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B567D0"/>
  </w:style>
  <w:style w:type="character" w:styleId="afb">
    <w:name w:val="page number"/>
    <w:basedOn w:val="a0"/>
    <w:rsid w:val="00B567D0"/>
  </w:style>
  <w:style w:type="paragraph" w:styleId="afc">
    <w:name w:val="header"/>
    <w:basedOn w:val="a"/>
    <w:link w:val="afd"/>
    <w:rsid w:val="001D1693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rsid w:val="001D1693"/>
  </w:style>
  <w:style w:type="paragraph" w:styleId="afe">
    <w:name w:val="Balloon Text"/>
    <w:basedOn w:val="a"/>
    <w:link w:val="aff"/>
    <w:rsid w:val="001D1693"/>
    <w:rPr>
      <w:rFonts w:ascii="Lucida Grande CY" w:hAnsi="Lucida Grande CY" w:cs="Lucida Grande CY"/>
      <w:sz w:val="18"/>
      <w:szCs w:val="18"/>
    </w:rPr>
  </w:style>
  <w:style w:type="character" w:customStyle="1" w:styleId="aff">
    <w:name w:val="Текст выноски Знак"/>
    <w:basedOn w:val="a0"/>
    <w:link w:val="afe"/>
    <w:rsid w:val="001D1693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5A9426-00F3-7A49-904A-EB76D6240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5</Pages>
  <Words>562</Words>
  <Characters>4025</Characters>
  <Application>Microsoft Macintosh Word</Application>
  <DocSecurity>0</DocSecurity>
  <Lines>309</Lines>
  <Paragraphs>131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>Бриф на разработку сайта</vt:lpstr>
      <vt:lpstr>БРИФ НА РАЗРАБОТКУ САЙТА</vt:lpstr>
      <vt:lpstr>        1. ВВОДНАЯ ИНФОРМАЦИЯ</vt:lpstr>
      <vt:lpstr>        </vt:lpstr>
      <vt:lpstr>        2. ОБЩАЯ ИНФОРМАЦИЯ ПО САЙТУ </vt:lpstr>
      <vt:lpstr>        3. ФУНКЦИОНАЛЬНОСТЬ БУДУЩЕГО САЙТА</vt:lpstr>
      <vt:lpstr>        ФУНКЦИОНАЛЬНЫЕ МОДУЛИ</vt:lpstr>
      <vt:lpstr>        </vt:lpstr>
      <vt:lpstr>        4. ДИЗАЙН БУДУЩЕГО САЙТА</vt:lpstr>
      <vt:lpstr>        Дизайн Главной страницы</vt:lpstr>
      <vt:lpstr>        5. ДОМЕННОЕ ИМЯ, ХОСТИНГ И ПОДДЕРЖКА САЙТА</vt:lpstr>
      <vt:lpstr>        СПАСИБО ЗА СОТРУДНИЧЕСТВО!</vt:lpstr>
    </vt:vector>
  </TitlesOfParts>
  <Manager/>
  <Company/>
  <LinksUpToDate>false</LinksUpToDate>
  <CharactersWithSpaces>4456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Бриф на разработку сайта</dc:title>
  <dc:subject/>
  <dc:creator>Елена Щепилина</dc:creator>
  <cp:keywords/>
  <dc:description/>
  <cp:lastModifiedBy>Елена Щепилина</cp:lastModifiedBy>
  <cp:revision>9</cp:revision>
  <dcterms:created xsi:type="dcterms:W3CDTF">2016-04-01T07:54:00Z</dcterms:created>
  <dcterms:modified xsi:type="dcterms:W3CDTF">2016-04-01T10:34:00Z</dcterms:modified>
  <cp:category/>
</cp:coreProperties>
</file>